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08" w:rsidRPr="004F3A5D" w:rsidRDefault="007466AA" w:rsidP="00560172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aps/>
          <w:color w:val="FFFFFF" w:themeColor="background1"/>
          <w:sz w:val="32"/>
          <w:szCs w:val="32"/>
        </w:rPr>
      </w:pPr>
      <w:r w:rsidRPr="004F3A5D">
        <w:rPr>
          <w:rFonts w:asciiTheme="minorHAnsi" w:hAnsiTheme="minorHAnsi" w:cstheme="minorHAnsi"/>
          <w:caps/>
          <w:noProof/>
          <w:color w:val="FFFFFF" w:themeColor="background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FCE847" wp14:editId="1867A4AB">
                <wp:simplePos x="0" y="0"/>
                <wp:positionH relativeFrom="page">
                  <wp:align>left</wp:align>
                </wp:positionH>
                <wp:positionV relativeFrom="page">
                  <wp:posOffset>1339850</wp:posOffset>
                </wp:positionV>
                <wp:extent cx="7610475" cy="9207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920750"/>
                        </a:xfrm>
                        <a:prstGeom prst="rect">
                          <a:avLst/>
                        </a:prstGeom>
                        <a:solidFill>
                          <a:srgbClr val="32702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BDBC" id="Rectangle 7" o:spid="_x0000_s1026" style="position:absolute;margin-left:0;margin-top:105.5pt;width:599.25pt;height:7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" fillcolor="#327026" stroked="f" strokeweight="2pt">
                <w10:wrap anchorx="page" anchory="page"/>
              </v:rect>
            </w:pict>
          </mc:Fallback>
        </mc:AlternateContent>
      </w:r>
      <w:r w:rsidR="00912D3D" w:rsidRPr="004F3A5D">
        <w:rPr>
          <w:rFonts w:asciiTheme="minorHAnsi" w:eastAsia="Times New Roman" w:hAnsiTheme="minorHAnsi" w:cstheme="minorHAnsi"/>
          <w:b/>
          <w:caps/>
          <w:color w:val="FFFFFF" w:themeColor="background1"/>
          <w:sz w:val="32"/>
        </w:rPr>
        <w:t xml:space="preserve">Conferința </w:t>
      </w:r>
      <w:r w:rsidR="004C14E7">
        <w:rPr>
          <w:rFonts w:asciiTheme="minorHAnsi" w:eastAsia="Times New Roman" w:hAnsiTheme="minorHAnsi" w:cstheme="minorHAnsi"/>
          <w:b/>
          <w:caps/>
          <w:color w:val="FFFFFF" w:themeColor="background1"/>
          <w:sz w:val="32"/>
        </w:rPr>
        <w:t>REGIONAL</w:t>
      </w:r>
      <w:r w:rsidR="00912D3D" w:rsidRPr="004F3A5D">
        <w:rPr>
          <w:rFonts w:asciiTheme="minorHAnsi" w:eastAsia="Times New Roman" w:hAnsiTheme="minorHAnsi" w:cstheme="minorHAnsi"/>
          <w:b/>
          <w:caps/>
          <w:color w:val="FFFFFF" w:themeColor="background1"/>
          <w:sz w:val="32"/>
        </w:rPr>
        <w:t>ă</w:t>
      </w:r>
    </w:p>
    <w:p w:rsidR="008E05CC" w:rsidRPr="004F3A5D" w:rsidRDefault="00912D3D" w:rsidP="00571523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FFFFFF" w:themeColor="background1"/>
          <w:sz w:val="28"/>
          <w:szCs w:val="28"/>
        </w:rPr>
      </w:pPr>
      <w:r w:rsidRPr="004F3A5D">
        <w:rPr>
          <w:rFonts w:asciiTheme="minorHAnsi" w:eastAsia="Times New Roman" w:hAnsiTheme="minorHAnsi" w:cstheme="minorHAnsi"/>
          <w:b/>
          <w:color w:val="FFFFFF" w:themeColor="background1"/>
          <w:sz w:val="28"/>
        </w:rPr>
        <w:t>"</w:t>
      </w:r>
      <w:r w:rsidR="004C14E7">
        <w:rPr>
          <w:rFonts w:asciiTheme="minorHAnsi" w:eastAsia="Times New Roman" w:hAnsiTheme="minorHAnsi" w:cstheme="minorHAnsi"/>
          <w:b/>
          <w:color w:val="FFFFFF" w:themeColor="background1"/>
          <w:sz w:val="28"/>
        </w:rPr>
        <w:t>Cooperarea agricultorilor în Armenia, Georgia și Moldova</w:t>
      </w:r>
      <w:r w:rsidRPr="004F3A5D">
        <w:rPr>
          <w:rFonts w:asciiTheme="minorHAnsi" w:eastAsia="Times New Roman" w:hAnsiTheme="minorHAnsi" w:cstheme="minorHAnsi"/>
          <w:b/>
          <w:color w:val="FFFFFF" w:themeColor="background1"/>
          <w:sz w:val="28"/>
        </w:rPr>
        <w:t>"</w:t>
      </w:r>
    </w:p>
    <w:p w:rsidR="00CD27B8" w:rsidRPr="004F3A5D" w:rsidRDefault="004C14E7" w:rsidP="008B2D90">
      <w:pPr>
        <w:spacing w:after="360"/>
        <w:jc w:val="center"/>
        <w:rPr>
          <w:rFonts w:asciiTheme="minorHAnsi" w:eastAsia="Times New Roman" w:hAnsiTheme="minorHAnsi" w:cstheme="minorHAnsi"/>
          <w:b/>
          <w:bCs/>
          <w:color w:val="FFFFFF" w:themeColor="background1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FFFFFF" w:themeColor="background1"/>
          <w:sz w:val="28"/>
          <w:szCs w:val="28"/>
        </w:rPr>
        <w:t>15 mai</w:t>
      </w:r>
      <w:r w:rsidR="00170DD7" w:rsidRPr="004F3A5D">
        <w:rPr>
          <w:rFonts w:asciiTheme="minorHAnsi" w:eastAsia="Times New Roman" w:hAnsiTheme="minorHAnsi" w:cstheme="minorHAnsi"/>
          <w:b/>
          <w:bCs/>
          <w:color w:val="FFFFFF" w:themeColor="background1"/>
          <w:sz w:val="28"/>
          <w:szCs w:val="28"/>
        </w:rPr>
        <w:t xml:space="preserve"> 201</w:t>
      </w:r>
      <w:r w:rsidR="00E8306F" w:rsidRPr="004F3A5D">
        <w:rPr>
          <w:rFonts w:asciiTheme="minorHAnsi" w:eastAsia="Times New Roman" w:hAnsiTheme="minorHAnsi" w:cstheme="minorHAnsi"/>
          <w:b/>
          <w:bCs/>
          <w:color w:val="FFFFFF" w:themeColor="background1"/>
          <w:sz w:val="28"/>
          <w:szCs w:val="28"/>
        </w:rPr>
        <w:t>9</w:t>
      </w:r>
    </w:p>
    <w:tbl>
      <w:tblPr>
        <w:tblStyle w:val="TableGrid"/>
        <w:tblW w:w="10530" w:type="dxa"/>
        <w:tblInd w:w="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90"/>
        <w:gridCol w:w="4410"/>
      </w:tblGrid>
      <w:tr w:rsidR="00BD25CD" w:rsidRPr="004F3A5D" w:rsidTr="000C1853">
        <w:tc>
          <w:tcPr>
            <w:tcW w:w="1530" w:type="dxa"/>
            <w:tcBorders>
              <w:top w:val="nil"/>
            </w:tcBorders>
            <w:shd w:val="clear" w:color="auto" w:fill="F2F2F2" w:themeFill="background1" w:themeFillShade="F2"/>
          </w:tcPr>
          <w:p w:rsidR="00BD25CD" w:rsidRPr="004F3A5D" w:rsidRDefault="00F9662D" w:rsidP="00D81079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4F3A5D">
              <w:rPr>
                <w:rFonts w:asciiTheme="minorHAnsi" w:hAnsiTheme="minorHAnsi" w:cstheme="minorHAnsi"/>
                <w:b/>
                <w:sz w:val="22"/>
              </w:rPr>
              <w:t>09:00-10:00</w:t>
            </w:r>
          </w:p>
        </w:tc>
        <w:tc>
          <w:tcPr>
            <w:tcW w:w="4590" w:type="dxa"/>
            <w:tcBorders>
              <w:top w:val="nil"/>
            </w:tcBorders>
            <w:shd w:val="clear" w:color="auto" w:fill="F2F2F2" w:themeFill="background1" w:themeFillShade="F2"/>
          </w:tcPr>
          <w:p w:rsidR="00BD25CD" w:rsidRPr="004F3A5D" w:rsidRDefault="00912D3D" w:rsidP="00D81079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4F3A5D">
              <w:rPr>
                <w:rFonts w:asciiTheme="minorHAnsi" w:hAnsiTheme="minorHAnsi" w:cstheme="minorHAnsi"/>
                <w:b/>
                <w:sz w:val="22"/>
              </w:rPr>
              <w:t>Înregistrarea participanților</w:t>
            </w:r>
          </w:p>
        </w:tc>
        <w:tc>
          <w:tcPr>
            <w:tcW w:w="4410" w:type="dxa"/>
            <w:tcBorders>
              <w:top w:val="nil"/>
            </w:tcBorders>
            <w:shd w:val="clear" w:color="auto" w:fill="F2F2F2" w:themeFill="background1" w:themeFillShade="F2"/>
          </w:tcPr>
          <w:p w:rsidR="00BD25CD" w:rsidRPr="004F3A5D" w:rsidRDefault="004C14E7" w:rsidP="00D81079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Sala Begonia (intrarea centrală, etaj 2)</w:t>
            </w:r>
          </w:p>
        </w:tc>
      </w:tr>
      <w:tr w:rsidR="00F9662D" w:rsidRPr="004F3A5D" w:rsidTr="001402C1">
        <w:tc>
          <w:tcPr>
            <w:tcW w:w="1530" w:type="dxa"/>
          </w:tcPr>
          <w:p w:rsidR="001402C1" w:rsidRPr="004F3A5D" w:rsidRDefault="001402C1" w:rsidP="001402C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  <w:p w:rsidR="00F9662D" w:rsidRPr="004F3A5D" w:rsidRDefault="00F9662D" w:rsidP="001402C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4F3A5D">
              <w:rPr>
                <w:rFonts w:asciiTheme="minorHAnsi" w:hAnsiTheme="minorHAnsi" w:cstheme="minorHAnsi"/>
                <w:sz w:val="22"/>
              </w:rPr>
              <w:t>10:00-10:</w:t>
            </w:r>
            <w:r w:rsidR="00C56CD7" w:rsidRPr="004F3A5D">
              <w:rPr>
                <w:rFonts w:asciiTheme="minorHAnsi" w:hAnsiTheme="minorHAnsi" w:cstheme="minorHAnsi"/>
                <w:sz w:val="22"/>
              </w:rPr>
              <w:t>2</w:t>
            </w:r>
            <w:r w:rsidRPr="004F3A5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590" w:type="dxa"/>
          </w:tcPr>
          <w:p w:rsidR="001402C1" w:rsidRPr="004F3A5D" w:rsidRDefault="00912D3D" w:rsidP="00BB6EB5">
            <w:pPr>
              <w:spacing w:before="120" w:after="120" w:line="260" w:lineRule="exact"/>
              <w:rPr>
                <w:rFonts w:asciiTheme="minorHAnsi" w:hAnsiTheme="minorHAnsi" w:cstheme="minorHAnsi"/>
                <w:sz w:val="22"/>
              </w:rPr>
            </w:pPr>
            <w:r w:rsidRPr="004F3A5D">
              <w:rPr>
                <w:rFonts w:asciiTheme="minorHAnsi" w:hAnsiTheme="minorHAnsi" w:cstheme="minorHAnsi"/>
                <w:sz w:val="22"/>
              </w:rPr>
              <w:t>Moderatorul conferinței</w:t>
            </w:r>
            <w:r w:rsidR="001402C1" w:rsidRPr="004F3A5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F3A5D">
              <w:rPr>
                <w:rFonts w:asciiTheme="minorHAnsi" w:hAnsiTheme="minorHAnsi" w:cstheme="minorHAnsi"/>
                <w:sz w:val="22"/>
              </w:rPr>
              <w:t>–</w:t>
            </w:r>
            <w:r w:rsidR="001402C1" w:rsidRPr="004F3A5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F3A5D">
              <w:rPr>
                <w:rFonts w:asciiTheme="minorHAnsi" w:hAnsiTheme="minorHAnsi" w:cstheme="minorHAnsi"/>
                <w:b/>
                <w:sz w:val="22"/>
              </w:rPr>
              <w:t>Iurie HURMUZACHI</w:t>
            </w:r>
          </w:p>
          <w:p w:rsidR="00F9662D" w:rsidRPr="004F3A5D" w:rsidRDefault="00BB6EB5" w:rsidP="00BB6EB5">
            <w:pPr>
              <w:spacing w:before="120" w:after="120" w:line="26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4F3A5D">
              <w:rPr>
                <w:rFonts w:asciiTheme="minorHAnsi" w:hAnsiTheme="minorHAnsi" w:cstheme="minorHAnsi"/>
                <w:b/>
                <w:sz w:val="22"/>
              </w:rPr>
              <w:t>Cuvânt de deschidere:</w:t>
            </w:r>
          </w:p>
          <w:p w:rsidR="00BB6EB5" w:rsidRPr="004F3A5D" w:rsidRDefault="00BB6EB5" w:rsidP="00BB6EB5">
            <w:pPr>
              <w:pStyle w:val="ListParagraph"/>
              <w:numPr>
                <w:ilvl w:val="0"/>
                <w:numId w:val="2"/>
              </w:numPr>
              <w:spacing w:before="120" w:after="120" w:line="260" w:lineRule="exact"/>
              <w:rPr>
                <w:rFonts w:asciiTheme="minorHAnsi" w:hAnsiTheme="minorHAnsi" w:cstheme="minorHAnsi"/>
                <w:sz w:val="22"/>
              </w:rPr>
            </w:pPr>
            <w:r w:rsidRPr="004F3A5D">
              <w:rPr>
                <w:rFonts w:asciiTheme="minorHAnsi" w:hAnsiTheme="minorHAnsi" w:cstheme="minorHAnsi"/>
                <w:sz w:val="22"/>
              </w:rPr>
              <w:t xml:space="preserve">Ministerul Agriculturii, Dezvoltării Regionale și Mediului </w:t>
            </w:r>
          </w:p>
          <w:p w:rsidR="00F9662D" w:rsidRPr="003D6134" w:rsidRDefault="00082045" w:rsidP="003D6134">
            <w:pPr>
              <w:pStyle w:val="ListParagraph"/>
              <w:numPr>
                <w:ilvl w:val="0"/>
                <w:numId w:val="2"/>
              </w:numPr>
              <w:spacing w:before="120" w:after="120" w:line="260" w:lineRule="exact"/>
              <w:rPr>
                <w:rFonts w:asciiTheme="minorHAnsi" w:hAnsiTheme="minorHAnsi" w:cstheme="minorHAnsi"/>
                <w:sz w:val="22"/>
              </w:rPr>
            </w:pPr>
            <w:r w:rsidRPr="00082045">
              <w:rPr>
                <w:rFonts w:asciiTheme="minorHAnsi" w:hAnsiTheme="minorHAnsi" w:cstheme="minorHAnsi"/>
                <w:sz w:val="22"/>
              </w:rPr>
              <w:t xml:space="preserve">Unitatea Consolidată pentru Implementarea Programelor IFAD </w:t>
            </w:r>
          </w:p>
        </w:tc>
        <w:tc>
          <w:tcPr>
            <w:tcW w:w="4410" w:type="dxa"/>
          </w:tcPr>
          <w:p w:rsidR="001402C1" w:rsidRPr="004F3A5D" w:rsidRDefault="00912D3D" w:rsidP="001402C1">
            <w:pPr>
              <w:spacing w:before="120" w:after="200" w:line="26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4F3A5D">
              <w:rPr>
                <w:rFonts w:asciiTheme="minorHAnsi" w:hAnsiTheme="minorHAnsi" w:cstheme="minorHAnsi"/>
                <w:sz w:val="22"/>
              </w:rPr>
              <w:t>Federația Agricultorilor din Moldova</w:t>
            </w:r>
            <w:r w:rsidR="001402C1" w:rsidRPr="004F3A5D">
              <w:rPr>
                <w:rFonts w:asciiTheme="minorHAnsi" w:hAnsiTheme="minorHAnsi" w:cstheme="minorHAnsi"/>
                <w:sz w:val="22"/>
              </w:rPr>
              <w:t>, FARM</w:t>
            </w:r>
          </w:p>
          <w:p w:rsidR="00BB6EB5" w:rsidRPr="004F3A5D" w:rsidRDefault="00BB6EB5" w:rsidP="00BB6EB5">
            <w:pPr>
              <w:spacing w:before="200" w:line="260" w:lineRule="exact"/>
              <w:rPr>
                <w:rFonts w:asciiTheme="minorHAnsi" w:hAnsiTheme="minorHAnsi" w:cstheme="minorHAnsi"/>
                <w:b/>
                <w:sz w:val="22"/>
              </w:rPr>
            </w:pPr>
          </w:p>
          <w:p w:rsidR="00BB6EB5" w:rsidRPr="004F3A5D" w:rsidRDefault="00BB6EB5" w:rsidP="00BB6EB5">
            <w:pPr>
              <w:spacing w:before="20" w:line="26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4F3A5D">
              <w:rPr>
                <w:rFonts w:asciiTheme="minorHAnsi" w:hAnsiTheme="minorHAnsi" w:cstheme="minorHAnsi"/>
                <w:b/>
                <w:sz w:val="22"/>
              </w:rPr>
              <w:t xml:space="preserve">Nicolae CIUBUC, </w:t>
            </w:r>
            <w:r w:rsidRPr="004F3A5D">
              <w:rPr>
                <w:rFonts w:asciiTheme="minorHAnsi" w:hAnsiTheme="minorHAnsi" w:cstheme="minorHAnsi"/>
                <w:sz w:val="22"/>
              </w:rPr>
              <w:t>Ministrul Agriculturii, Dezvoltării Regionale și Mediului</w:t>
            </w:r>
            <w:r w:rsidRPr="004F3A5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F9662D" w:rsidRPr="004F3A5D" w:rsidRDefault="00082045" w:rsidP="003D6134">
            <w:pPr>
              <w:spacing w:before="60" w:after="240" w:line="26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Victor ROȘCA</w:t>
            </w:r>
            <w:r w:rsidR="00BB6EB5" w:rsidRPr="004F3A5D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3D6134">
              <w:rPr>
                <w:rFonts w:asciiTheme="minorHAnsi" w:hAnsiTheme="minorHAnsi" w:cstheme="minorHAnsi"/>
                <w:sz w:val="22"/>
              </w:rPr>
              <w:t>Director UCIP-IFAD</w:t>
            </w:r>
          </w:p>
        </w:tc>
      </w:tr>
      <w:tr w:rsidR="004C14E7" w:rsidRPr="004F3A5D" w:rsidTr="00254133">
        <w:tc>
          <w:tcPr>
            <w:tcW w:w="10530" w:type="dxa"/>
            <w:gridSpan w:val="3"/>
            <w:tcBorders>
              <w:top w:val="nil"/>
            </w:tcBorders>
            <w:shd w:val="clear" w:color="auto" w:fill="92D050"/>
          </w:tcPr>
          <w:p w:rsidR="004C14E7" w:rsidRPr="00F42E30" w:rsidRDefault="00082045" w:rsidP="0008204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2E30">
              <w:rPr>
                <w:rFonts w:asciiTheme="minorHAnsi" w:hAnsiTheme="minorHAnsi" w:cstheme="minorHAnsi"/>
                <w:b/>
                <w:szCs w:val="24"/>
              </w:rPr>
              <w:t>Sesiunea 1</w:t>
            </w:r>
          </w:p>
          <w:p w:rsidR="004C14E7" w:rsidRPr="004F3A5D" w:rsidRDefault="00082045" w:rsidP="003D61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2E30">
              <w:rPr>
                <w:rFonts w:asciiTheme="minorHAnsi" w:hAnsiTheme="minorHAnsi" w:cstheme="minorHAnsi"/>
                <w:b/>
                <w:szCs w:val="24"/>
              </w:rPr>
              <w:t xml:space="preserve">Cadrul </w:t>
            </w:r>
            <w:r w:rsidR="003D6134" w:rsidRPr="00F42E30">
              <w:rPr>
                <w:rFonts w:asciiTheme="minorHAnsi" w:hAnsiTheme="minorHAnsi" w:cstheme="minorHAnsi"/>
                <w:b/>
                <w:szCs w:val="24"/>
              </w:rPr>
              <w:t>de politici</w:t>
            </w:r>
            <w:r w:rsidRPr="00F42E30">
              <w:rPr>
                <w:rFonts w:asciiTheme="minorHAnsi" w:hAnsiTheme="minorHAnsi" w:cstheme="minorHAnsi"/>
                <w:b/>
                <w:szCs w:val="24"/>
              </w:rPr>
              <w:t xml:space="preserve"> pentru dezvoltarea cooperativelor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F9662D" w:rsidRPr="004F3A5D" w:rsidTr="001402C1">
        <w:tc>
          <w:tcPr>
            <w:tcW w:w="1530" w:type="dxa"/>
          </w:tcPr>
          <w:p w:rsidR="00F9662D" w:rsidRPr="004F3A5D" w:rsidRDefault="00F9662D" w:rsidP="003D6134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10:</w:t>
            </w:r>
            <w:r w:rsidR="00C56CD7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0-1</w:t>
            </w:r>
            <w:r w:rsid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 w:rsid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</w:t>
            </w:r>
            <w:r w:rsidR="00C56CD7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</w:p>
        </w:tc>
        <w:tc>
          <w:tcPr>
            <w:tcW w:w="4590" w:type="dxa"/>
          </w:tcPr>
          <w:p w:rsidR="009D5C9E" w:rsidRPr="004F3A5D" w:rsidRDefault="003D6134" w:rsidP="00234234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Cadrul de politici pentru dezvoltarea cooperativelor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Moldova</w:t>
            </w:r>
          </w:p>
        </w:tc>
        <w:tc>
          <w:tcPr>
            <w:tcW w:w="4410" w:type="dxa"/>
          </w:tcPr>
          <w:p w:rsidR="00F9662D" w:rsidRPr="004F3A5D" w:rsidRDefault="003D6134" w:rsidP="00234234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Aurelia BONDARI</w:t>
            </w:r>
            <w:r w:rsidR="00234234" w:rsidRPr="004F3A5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,</w:t>
            </w:r>
            <w:r w:rsidR="00234234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792380" w:rsidRPr="004F3A5D">
              <w:rPr>
                <w:rFonts w:asciiTheme="minorHAnsi" w:hAnsiTheme="minorHAnsi" w:cstheme="minorHAnsi"/>
                <w:sz w:val="22"/>
              </w:rPr>
              <w:t>Federația</w:t>
            </w:r>
            <w:proofErr w:type="spellEnd"/>
            <w:r w:rsidR="00792380" w:rsidRPr="004F3A5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792380" w:rsidRPr="004F3A5D">
              <w:rPr>
                <w:rFonts w:asciiTheme="minorHAnsi" w:hAnsiTheme="minorHAnsi" w:cstheme="minorHAnsi"/>
                <w:sz w:val="22"/>
              </w:rPr>
              <w:t>Agricultorilor</w:t>
            </w:r>
            <w:proofErr w:type="spellEnd"/>
            <w:r w:rsidR="00792380" w:rsidRPr="004F3A5D">
              <w:rPr>
                <w:rFonts w:asciiTheme="minorHAnsi" w:hAnsiTheme="minorHAnsi" w:cstheme="minorHAnsi"/>
                <w:sz w:val="22"/>
              </w:rPr>
              <w:t xml:space="preserve"> din Moldova, FARM</w:t>
            </w:r>
          </w:p>
        </w:tc>
      </w:tr>
      <w:tr w:rsidR="00F9662D" w:rsidRPr="004F3A5D" w:rsidTr="001402C1">
        <w:tc>
          <w:tcPr>
            <w:tcW w:w="1530" w:type="dxa"/>
          </w:tcPr>
          <w:p w:rsidR="00F9662D" w:rsidRPr="004F3A5D" w:rsidRDefault="00F9662D" w:rsidP="003D6134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  <w:r w:rsid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 w:rsid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</w:t>
            </w:r>
            <w:r w:rsidR="00C56CD7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-1</w:t>
            </w:r>
            <w:r w:rsid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 w:rsid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</w:p>
        </w:tc>
        <w:tc>
          <w:tcPr>
            <w:tcW w:w="4590" w:type="dxa"/>
          </w:tcPr>
          <w:p w:rsidR="00F9662D" w:rsidRPr="004F3A5D" w:rsidRDefault="003D6134" w:rsidP="003D6134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Cadrul de politici pentru dezvoltarea cooperativelor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Georgia</w:t>
            </w:r>
          </w:p>
        </w:tc>
        <w:tc>
          <w:tcPr>
            <w:tcW w:w="4410" w:type="dxa"/>
          </w:tcPr>
          <w:p w:rsidR="00F9662D" w:rsidRPr="004F3A5D" w:rsidRDefault="00792380" w:rsidP="00DF364D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proofErr w:type="spellStart"/>
            <w:r w:rsidRPr="0079238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Mariam</w:t>
            </w:r>
            <w:proofErr w:type="spellEnd"/>
            <w:r w:rsidRPr="0079238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JORJADZE,</w:t>
            </w:r>
            <w:r w:rsidR="009A6508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79238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As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ociația Agriculturii Biologice ELKANA , </w:t>
            </w:r>
            <w:r w:rsidRPr="0079238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Georgia</w:t>
            </w:r>
          </w:p>
        </w:tc>
      </w:tr>
      <w:tr w:rsidR="00F9662D" w:rsidRPr="004F3A5D" w:rsidTr="001402C1">
        <w:tc>
          <w:tcPr>
            <w:tcW w:w="1530" w:type="dxa"/>
          </w:tcPr>
          <w:p w:rsidR="00F9662D" w:rsidRPr="004F3A5D" w:rsidRDefault="007D2851" w:rsidP="003D6134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  <w:r w:rsid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 w:rsid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</w:t>
            </w:r>
            <w:r w:rsidR="00F9662D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0-1</w:t>
            </w:r>
            <w:r w:rsid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  <w:r w:rsidR="00F9662D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:00</w:t>
            </w:r>
          </w:p>
        </w:tc>
        <w:tc>
          <w:tcPr>
            <w:tcW w:w="4590" w:type="dxa"/>
          </w:tcPr>
          <w:p w:rsidR="00F9662D" w:rsidRPr="004F3A5D" w:rsidRDefault="003D6134" w:rsidP="003D6134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3D61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Cadrul de politici pentru dezvoltarea cooperativelor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Armenia</w:t>
            </w:r>
          </w:p>
        </w:tc>
        <w:tc>
          <w:tcPr>
            <w:tcW w:w="4410" w:type="dxa"/>
          </w:tcPr>
          <w:p w:rsidR="00F9662D" w:rsidRPr="002E110F" w:rsidRDefault="00792380" w:rsidP="00792380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proofErr w:type="spellStart"/>
            <w:r w:rsidRPr="0079238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Anahit</w:t>
            </w:r>
            <w:proofErr w:type="spellEnd"/>
            <w:r w:rsidRPr="00792380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 NAVASARDYAN</w:t>
            </w:r>
            <w:r w:rsidR="002E110F" w:rsidRPr="002E110F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,</w:t>
            </w:r>
            <w:r w:rsidR="002E110F" w:rsidRPr="002E110F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Organizația Neguvernamentală SHEN, </w:t>
            </w:r>
            <w:r w:rsidRPr="0079238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Armenia</w:t>
            </w:r>
          </w:p>
        </w:tc>
      </w:tr>
      <w:tr w:rsidR="003D6134" w:rsidRPr="004F3A5D" w:rsidTr="001402C1">
        <w:tc>
          <w:tcPr>
            <w:tcW w:w="1530" w:type="dxa"/>
          </w:tcPr>
          <w:p w:rsidR="003D6134" w:rsidRPr="004F3A5D" w:rsidRDefault="00792380" w:rsidP="00792380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0-1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</w:p>
        </w:tc>
        <w:tc>
          <w:tcPr>
            <w:tcW w:w="4590" w:type="dxa"/>
          </w:tcPr>
          <w:p w:rsidR="003D6134" w:rsidRPr="004610F9" w:rsidRDefault="00792380" w:rsidP="00DF364D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Schimb de opinii, discuții</w:t>
            </w:r>
          </w:p>
        </w:tc>
        <w:tc>
          <w:tcPr>
            <w:tcW w:w="4410" w:type="dxa"/>
          </w:tcPr>
          <w:p w:rsidR="003D6134" w:rsidRPr="002E110F" w:rsidRDefault="003D6134" w:rsidP="009A6508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</w:tr>
      <w:tr w:rsidR="00064577" w:rsidRPr="004F3A5D" w:rsidTr="000C1853">
        <w:tc>
          <w:tcPr>
            <w:tcW w:w="1530" w:type="dxa"/>
            <w:shd w:val="clear" w:color="auto" w:fill="F2F2F2" w:themeFill="background1" w:themeFillShade="F2"/>
          </w:tcPr>
          <w:p w:rsidR="00064577" w:rsidRPr="004F3A5D" w:rsidRDefault="00064577" w:rsidP="0006457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  <w:r w:rsidRPr="004F3A5D">
              <w:rPr>
                <w:rFonts w:asciiTheme="minorHAnsi" w:hAnsiTheme="minorHAnsi" w:cstheme="minorHAnsi"/>
                <w:b/>
                <w:sz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4F3A5D">
              <w:rPr>
                <w:rFonts w:asciiTheme="minorHAnsi" w:hAnsiTheme="minorHAnsi" w:cstheme="minorHAnsi"/>
                <w:b/>
                <w:sz w:val="22"/>
              </w:rPr>
              <w:t>0-12: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  <w:r w:rsidRPr="004F3A5D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000" w:type="dxa"/>
            <w:gridSpan w:val="2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4"/>
            </w:tblGrid>
            <w:tr w:rsidR="00064577" w:rsidRPr="004F3A5D">
              <w:trPr>
                <w:trHeight w:val="120"/>
              </w:trPr>
              <w:tc>
                <w:tcPr>
                  <w:tcW w:w="0" w:type="auto"/>
                </w:tcPr>
                <w:p w:rsidR="00064577" w:rsidRPr="004F3A5D" w:rsidRDefault="00064577" w:rsidP="00DF364D">
                  <w:pPr>
                    <w:spacing w:before="120" w:after="120" w:line="240" w:lineRule="auto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4F3A5D">
                    <w:rPr>
                      <w:rFonts w:asciiTheme="minorHAnsi" w:hAnsiTheme="minorHAnsi" w:cstheme="minorHAnsi"/>
                      <w:b/>
                      <w:sz w:val="22"/>
                    </w:rPr>
                    <w:t>Pauza de cafea</w:t>
                  </w:r>
                </w:p>
              </w:tc>
            </w:tr>
          </w:tbl>
          <w:p w:rsidR="00064577" w:rsidRPr="004F3A5D" w:rsidRDefault="00064577" w:rsidP="00DF364D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64577" w:rsidRPr="004F3A5D" w:rsidTr="00AA7F99">
        <w:tc>
          <w:tcPr>
            <w:tcW w:w="10530" w:type="dxa"/>
            <w:gridSpan w:val="3"/>
            <w:tcBorders>
              <w:top w:val="nil"/>
            </w:tcBorders>
            <w:shd w:val="clear" w:color="auto" w:fill="92D050"/>
          </w:tcPr>
          <w:p w:rsidR="00064577" w:rsidRPr="00F42E30" w:rsidRDefault="00064577" w:rsidP="00AA7F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2E30">
              <w:rPr>
                <w:rFonts w:asciiTheme="minorHAnsi" w:hAnsiTheme="minorHAnsi" w:cstheme="minorHAnsi"/>
                <w:b/>
                <w:szCs w:val="24"/>
              </w:rPr>
              <w:t>Sesiunea 2</w:t>
            </w:r>
          </w:p>
          <w:p w:rsidR="00064577" w:rsidRPr="004F3A5D" w:rsidRDefault="00064577" w:rsidP="00AA7F9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2E30">
              <w:rPr>
                <w:rFonts w:asciiTheme="minorHAnsi" w:hAnsiTheme="minorHAnsi" w:cstheme="minorHAnsi"/>
                <w:b/>
                <w:szCs w:val="24"/>
              </w:rPr>
              <w:t>Metodologii de creare a</w:t>
            </w:r>
            <w:r w:rsidRPr="00F42E30">
              <w:rPr>
                <w:rFonts w:asciiTheme="minorHAnsi" w:hAnsiTheme="minorHAnsi" w:cstheme="minorHAnsi"/>
                <w:b/>
                <w:szCs w:val="24"/>
              </w:rPr>
              <w:t xml:space="preserve"> cooperativelor </w:t>
            </w:r>
            <w:r w:rsidRPr="00F42E30">
              <w:rPr>
                <w:rFonts w:asciiTheme="minorHAnsi" w:hAnsiTheme="minorHAnsi" w:cstheme="minorHAnsi"/>
                <w:b/>
                <w:szCs w:val="24"/>
              </w:rPr>
              <w:t>durabile</w:t>
            </w:r>
          </w:p>
        </w:tc>
      </w:tr>
      <w:tr w:rsidR="00F9662D" w:rsidRPr="004F3A5D" w:rsidTr="001402C1">
        <w:tc>
          <w:tcPr>
            <w:tcW w:w="1530" w:type="dxa"/>
          </w:tcPr>
          <w:p w:rsidR="00F9662D" w:rsidRPr="004F3A5D" w:rsidRDefault="00F9662D" w:rsidP="00D81079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12:</w:t>
            </w:r>
            <w:r w:rsidR="000645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0-1</w:t>
            </w:r>
            <w:r w:rsidR="000645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 w:rsidR="000645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  <w:r w:rsidR="00BF0143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</w:p>
          <w:p w:rsidR="00F9662D" w:rsidRPr="004F3A5D" w:rsidRDefault="00F9662D" w:rsidP="00D81079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4590" w:type="dxa"/>
          </w:tcPr>
          <w:p w:rsidR="00F9662D" w:rsidRPr="004F3A5D" w:rsidRDefault="00064577" w:rsidP="004C6DED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Metodologia</w:t>
            </w:r>
            <w:r w:rsidRPr="000645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creare a cooperativelor durabile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Moldova</w:t>
            </w:r>
          </w:p>
        </w:tc>
        <w:tc>
          <w:tcPr>
            <w:tcW w:w="4410" w:type="dxa"/>
          </w:tcPr>
          <w:p w:rsidR="00F9662D" w:rsidRPr="004F3A5D" w:rsidRDefault="00064577" w:rsidP="00064577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64577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Iurie HURMUZACHI</w:t>
            </w:r>
            <w:r w:rsidR="004C6DED" w:rsidRPr="004C6DED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,</w:t>
            </w:r>
            <w:r w:rsidR="004C6DE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FARM</w:t>
            </w:r>
          </w:p>
        </w:tc>
      </w:tr>
      <w:tr w:rsidR="00F9662D" w:rsidRPr="004F3A5D" w:rsidTr="001402C1">
        <w:tc>
          <w:tcPr>
            <w:tcW w:w="1530" w:type="dxa"/>
          </w:tcPr>
          <w:p w:rsidR="00F9662D" w:rsidRPr="004F3A5D" w:rsidRDefault="00F9662D" w:rsidP="000C1853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  <w:r w:rsidR="000C185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 w:rsidR="000C185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  <w:r w:rsidR="00CD4634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-1</w:t>
            </w:r>
            <w:r w:rsidR="000C185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 w:rsidR="000C185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</w:p>
        </w:tc>
        <w:tc>
          <w:tcPr>
            <w:tcW w:w="4590" w:type="dxa"/>
          </w:tcPr>
          <w:p w:rsidR="00F9662D" w:rsidRPr="004F3A5D" w:rsidRDefault="000C1853" w:rsidP="000C1853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Metodologia</w:t>
            </w:r>
            <w:r w:rsidRPr="000645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creare a cooperativelor durabile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Armenia</w:t>
            </w:r>
          </w:p>
        </w:tc>
        <w:tc>
          <w:tcPr>
            <w:tcW w:w="4410" w:type="dxa"/>
          </w:tcPr>
          <w:p w:rsidR="00F9662D" w:rsidRPr="004F3A5D" w:rsidRDefault="000C1853" w:rsidP="0073673E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proofErr w:type="spellStart"/>
            <w:r w:rsidRPr="000C1853">
              <w:rPr>
                <w:rFonts w:asciiTheme="minorHAnsi" w:hAnsiTheme="minorHAnsi" w:cstheme="minorHAnsi"/>
                <w:b/>
                <w:sz w:val="22"/>
                <w:lang w:val="ro-RO"/>
              </w:rPr>
              <w:t>Levon</w:t>
            </w:r>
            <w:proofErr w:type="spellEnd"/>
            <w:r w:rsidRPr="000C1853">
              <w:rPr>
                <w:rFonts w:asciiTheme="minorHAnsi" w:hAnsiTheme="minorHAnsi" w:cstheme="minorHAnsi"/>
                <w:b/>
                <w:sz w:val="22"/>
                <w:lang w:val="ro-RO"/>
              </w:rPr>
              <w:t xml:space="preserve"> MOVSISYAN</w:t>
            </w:r>
            <w:r>
              <w:rPr>
                <w:rFonts w:asciiTheme="minorHAnsi" w:hAnsiTheme="minorHAnsi" w:cstheme="minorHAnsi"/>
                <w:b/>
                <w:sz w:val="22"/>
                <w:lang w:val="ro-RO"/>
              </w:rPr>
              <w:t xml:space="preserve">, </w:t>
            </w:r>
            <w:r w:rsidRPr="000C1853">
              <w:rPr>
                <w:rFonts w:asciiTheme="minorHAnsi" w:hAnsiTheme="minorHAnsi" w:cstheme="minorHAnsi"/>
                <w:sz w:val="22"/>
                <w:lang w:val="ro-RO"/>
              </w:rPr>
              <w:t>SHEN</w:t>
            </w:r>
          </w:p>
        </w:tc>
      </w:tr>
      <w:tr w:rsidR="00F9662D" w:rsidRPr="004F3A5D" w:rsidTr="001402C1">
        <w:tc>
          <w:tcPr>
            <w:tcW w:w="1530" w:type="dxa"/>
          </w:tcPr>
          <w:p w:rsidR="00F9662D" w:rsidRPr="004F3A5D" w:rsidRDefault="00B740B4" w:rsidP="000C1853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  <w:r w:rsidR="000C185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 w:rsidR="000C185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</w:t>
            </w:r>
            <w:r w:rsidR="00F9662D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0-1</w:t>
            </w:r>
            <w:r w:rsidR="000C185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</w:t>
            </w:r>
            <w:r w:rsidR="00F9662D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="00F9662D"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</w:p>
        </w:tc>
        <w:tc>
          <w:tcPr>
            <w:tcW w:w="4590" w:type="dxa"/>
          </w:tcPr>
          <w:p w:rsidR="00F9662D" w:rsidRPr="004F3A5D" w:rsidRDefault="000C1853" w:rsidP="000C1853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Metodologia</w:t>
            </w:r>
            <w:r w:rsidRPr="0006457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creare a cooperativelor durabile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Georgia</w:t>
            </w:r>
          </w:p>
        </w:tc>
        <w:tc>
          <w:tcPr>
            <w:tcW w:w="4410" w:type="dxa"/>
          </w:tcPr>
          <w:p w:rsidR="00F9662D" w:rsidRPr="000C1853" w:rsidRDefault="000C1853" w:rsidP="000C1853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proofErr w:type="spellStart"/>
            <w:r w:rsidRPr="000C1853">
              <w:rPr>
                <w:rFonts w:asciiTheme="minorHAnsi" w:hAnsiTheme="minorHAnsi" w:cstheme="minorHAnsi"/>
                <w:b/>
                <w:sz w:val="22"/>
                <w:lang w:val="ro-RO"/>
              </w:rPr>
              <w:t>Manana</w:t>
            </w:r>
            <w:proofErr w:type="spellEnd"/>
            <w:r w:rsidRPr="000C1853">
              <w:rPr>
                <w:rFonts w:asciiTheme="minorHAnsi" w:hAnsiTheme="minorHAnsi" w:cstheme="minorHAnsi"/>
                <w:b/>
                <w:sz w:val="22"/>
                <w:lang w:val="ro-RO"/>
              </w:rPr>
              <w:t xml:space="preserve"> </w:t>
            </w:r>
            <w:r w:rsidRPr="000C1853">
              <w:rPr>
                <w:rFonts w:asciiTheme="minorHAnsi" w:hAnsiTheme="minorHAnsi" w:cstheme="minorHAnsi"/>
                <w:b/>
                <w:sz w:val="22"/>
                <w:lang w:val="ro-RO"/>
              </w:rPr>
              <w:t>TSULAIA</w:t>
            </w:r>
            <w:r>
              <w:rPr>
                <w:rFonts w:asciiTheme="minorHAnsi" w:hAnsiTheme="minorHAnsi" w:cstheme="minorHAnsi"/>
                <w:b/>
                <w:sz w:val="22"/>
                <w:lang w:val="ro-RO"/>
              </w:rPr>
              <w:t xml:space="preserve">, </w:t>
            </w:r>
            <w:r w:rsidRPr="000C1853">
              <w:rPr>
                <w:rFonts w:asciiTheme="minorHAnsi" w:hAnsiTheme="minorHAnsi" w:cstheme="minorHAnsi"/>
                <w:sz w:val="22"/>
                <w:lang w:val="ro-RO"/>
              </w:rPr>
              <w:t>ELKANA</w:t>
            </w:r>
          </w:p>
        </w:tc>
      </w:tr>
      <w:tr w:rsidR="000C1853" w:rsidRPr="004F3A5D" w:rsidTr="001402C1">
        <w:tc>
          <w:tcPr>
            <w:tcW w:w="1530" w:type="dxa"/>
          </w:tcPr>
          <w:p w:rsidR="000C1853" w:rsidRPr="004F3A5D" w:rsidRDefault="000C1853" w:rsidP="000C1853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0-1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</w:t>
            </w:r>
            <w:r w:rsidRPr="004F3A5D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0</w:t>
            </w:r>
          </w:p>
        </w:tc>
        <w:tc>
          <w:tcPr>
            <w:tcW w:w="4590" w:type="dxa"/>
          </w:tcPr>
          <w:p w:rsidR="000C1853" w:rsidRDefault="000C1853" w:rsidP="000C1853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Schimb de opinii, discuții</w:t>
            </w:r>
          </w:p>
        </w:tc>
        <w:tc>
          <w:tcPr>
            <w:tcW w:w="4410" w:type="dxa"/>
          </w:tcPr>
          <w:p w:rsidR="000C1853" w:rsidRPr="000C1853" w:rsidRDefault="000C1853" w:rsidP="000C1853">
            <w:pPr>
              <w:pStyle w:val="Default"/>
              <w:spacing w:before="120" w:after="120" w:line="260" w:lineRule="exact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</w:p>
        </w:tc>
      </w:tr>
      <w:tr w:rsidR="00F42E30" w:rsidRPr="004F3A5D" w:rsidTr="00A776FD">
        <w:tc>
          <w:tcPr>
            <w:tcW w:w="1530" w:type="dxa"/>
            <w:shd w:val="clear" w:color="auto" w:fill="F2F2F2" w:themeFill="background1" w:themeFillShade="F2"/>
          </w:tcPr>
          <w:p w:rsidR="00F42E30" w:rsidRPr="004F3A5D" w:rsidRDefault="00F42E30" w:rsidP="000C1853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  <w:r w:rsidRPr="004F3A5D">
              <w:rPr>
                <w:rFonts w:asciiTheme="minorHAnsi" w:hAnsiTheme="minorHAnsi" w:cstheme="minorHAnsi"/>
                <w:b/>
                <w:sz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4F3A5D">
              <w:rPr>
                <w:rFonts w:asciiTheme="minorHAnsi" w:hAnsiTheme="minorHAnsi" w:cstheme="minorHAnsi"/>
                <w:b/>
                <w:sz w:val="22"/>
              </w:rPr>
              <w:t>0-1</w:t>
            </w: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4F3A5D">
              <w:rPr>
                <w:rFonts w:asciiTheme="minorHAnsi" w:hAnsiTheme="minorHAnsi" w:cstheme="minorHAnsi"/>
                <w:b/>
                <w:sz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4F3A5D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000" w:type="dxa"/>
            <w:gridSpan w:val="2"/>
            <w:shd w:val="clear" w:color="auto" w:fill="F2F2F2" w:themeFill="background1" w:themeFillShade="F2"/>
          </w:tcPr>
          <w:p w:rsidR="00F42E30" w:rsidRPr="004F3A5D" w:rsidRDefault="00F42E30" w:rsidP="00D81079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4F3A5D">
              <w:rPr>
                <w:rFonts w:asciiTheme="minorHAnsi" w:hAnsiTheme="minorHAnsi" w:cstheme="minorHAnsi"/>
                <w:b/>
                <w:sz w:val="22"/>
              </w:rPr>
              <w:t>Prânz</w:t>
            </w:r>
          </w:p>
        </w:tc>
      </w:tr>
    </w:tbl>
    <w:p w:rsidR="001146DD" w:rsidRPr="004F3A5D" w:rsidRDefault="001146DD" w:rsidP="00560172">
      <w:pPr>
        <w:spacing w:after="0"/>
        <w:contextualSpacing/>
        <w:rPr>
          <w:rFonts w:asciiTheme="minorHAnsi" w:hAnsiTheme="minorHAnsi" w:cstheme="minorHAnsi"/>
          <w:sz w:val="4"/>
          <w:szCs w:val="4"/>
        </w:rPr>
      </w:pPr>
    </w:p>
    <w:p w:rsidR="00ED7636" w:rsidRPr="004F3A5D" w:rsidRDefault="00ED7636">
      <w:pPr>
        <w:rPr>
          <w:rFonts w:asciiTheme="minorHAnsi" w:hAnsiTheme="minorHAnsi" w:cstheme="minorHAnsi"/>
          <w:sz w:val="4"/>
          <w:szCs w:val="4"/>
        </w:rPr>
      </w:pPr>
      <w:r w:rsidRPr="004F3A5D">
        <w:rPr>
          <w:rFonts w:asciiTheme="minorHAnsi" w:hAnsiTheme="minorHAnsi" w:cstheme="minorHAnsi"/>
          <w:sz w:val="4"/>
          <w:szCs w:val="4"/>
        </w:rPr>
        <w:br w:type="page"/>
      </w:r>
    </w:p>
    <w:p w:rsidR="00ED7636" w:rsidRPr="004F3A5D" w:rsidRDefault="00ED7636" w:rsidP="00560172">
      <w:pPr>
        <w:spacing w:after="0"/>
        <w:contextualSpacing/>
        <w:rPr>
          <w:rFonts w:asciiTheme="minorHAnsi" w:hAnsiTheme="minorHAnsi" w:cstheme="minorHAnsi"/>
          <w:sz w:val="4"/>
          <w:szCs w:val="4"/>
        </w:rPr>
      </w:pPr>
    </w:p>
    <w:p w:rsidR="00ED7636" w:rsidRPr="004F3A5D" w:rsidRDefault="00ED7636" w:rsidP="00560172">
      <w:pPr>
        <w:spacing w:after="0"/>
        <w:contextualSpacing/>
        <w:rPr>
          <w:rFonts w:asciiTheme="minorHAnsi" w:hAnsiTheme="minorHAnsi" w:cstheme="minorHAnsi"/>
          <w:sz w:val="4"/>
          <w:szCs w:val="4"/>
        </w:rPr>
      </w:pPr>
    </w:p>
    <w:p w:rsidR="00ED7636" w:rsidRPr="004F3A5D" w:rsidRDefault="00ED7636" w:rsidP="00560172">
      <w:pPr>
        <w:spacing w:after="0"/>
        <w:contextualSpacing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040"/>
        <w:gridCol w:w="4230"/>
      </w:tblGrid>
      <w:tr w:rsidR="00ED7636" w:rsidRPr="004F3A5D" w:rsidTr="006D4C24"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42E30" w:rsidRPr="00F42E30" w:rsidRDefault="00F42E30" w:rsidP="00F42E3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  <w:szCs w:val="24"/>
              </w:rPr>
              <w:t>Sesiunea 3</w:t>
            </w:r>
          </w:p>
          <w:p w:rsidR="00ED7636" w:rsidRPr="000C4919" w:rsidRDefault="00F42E30" w:rsidP="00F42E3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  <w:szCs w:val="24"/>
              </w:rPr>
              <w:t>Istorii de succes</w:t>
            </w:r>
          </w:p>
        </w:tc>
      </w:tr>
      <w:tr w:rsidR="00ED7636" w:rsidRPr="004F3A5D" w:rsidTr="0073711A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636" w:rsidRPr="004F3A5D" w:rsidRDefault="00ED7636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 w:rsidRPr="004F3A5D">
              <w:rPr>
                <w:rFonts w:asciiTheme="minorHAnsi" w:hAnsiTheme="minorHAnsi" w:cstheme="minorHAnsi"/>
                <w:sz w:val="22"/>
              </w:rPr>
              <w:t>1</w:t>
            </w:r>
            <w:r w:rsidR="00F42E30">
              <w:rPr>
                <w:rFonts w:asciiTheme="minorHAnsi" w:hAnsiTheme="minorHAnsi" w:cstheme="minorHAnsi"/>
                <w:sz w:val="22"/>
              </w:rPr>
              <w:t>4</w:t>
            </w:r>
            <w:r w:rsidRPr="004F3A5D">
              <w:rPr>
                <w:rFonts w:asciiTheme="minorHAnsi" w:hAnsiTheme="minorHAnsi" w:cstheme="minorHAnsi"/>
                <w:sz w:val="22"/>
              </w:rPr>
              <w:t>:</w:t>
            </w:r>
            <w:r w:rsidR="00F42E30">
              <w:rPr>
                <w:rFonts w:asciiTheme="minorHAnsi" w:hAnsiTheme="minorHAnsi" w:cstheme="minorHAnsi"/>
                <w:sz w:val="22"/>
              </w:rPr>
              <w:t>3</w:t>
            </w:r>
            <w:r w:rsidRPr="004F3A5D">
              <w:rPr>
                <w:rFonts w:asciiTheme="minorHAnsi" w:hAnsiTheme="minorHAnsi" w:cstheme="minorHAnsi"/>
                <w:sz w:val="22"/>
              </w:rPr>
              <w:t>0-1</w:t>
            </w:r>
            <w:r w:rsidR="00F42E30">
              <w:rPr>
                <w:rFonts w:asciiTheme="minorHAnsi" w:hAnsiTheme="minorHAnsi" w:cstheme="minorHAnsi"/>
                <w:sz w:val="22"/>
              </w:rPr>
              <w:t>4</w:t>
            </w:r>
            <w:r w:rsidRPr="004F3A5D">
              <w:rPr>
                <w:rFonts w:asciiTheme="minorHAnsi" w:hAnsiTheme="minorHAnsi" w:cstheme="minorHAnsi"/>
                <w:sz w:val="22"/>
              </w:rPr>
              <w:t>:</w:t>
            </w:r>
            <w:r w:rsidR="00F42E30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636" w:rsidRPr="004F3A5D" w:rsidRDefault="00F42E30" w:rsidP="009D32F9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Istoria de succes a Cooperativei de Întreprinzători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Verifruct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, Moldova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636" w:rsidRPr="004F3A5D" w:rsidRDefault="00F42E30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Andrei ZBANCĂ</w:t>
            </w:r>
            <w:r w:rsidR="0073711A" w:rsidRPr="004F3A5D">
              <w:rPr>
                <w:rFonts w:asciiTheme="minorHAnsi" w:hAnsiTheme="minorHAnsi" w:cstheme="minorHAnsi"/>
                <w:b/>
                <w:sz w:val="22"/>
              </w:rPr>
              <w:t>,</w:t>
            </w:r>
            <w:r w:rsidR="0073711A" w:rsidRPr="004F3A5D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membru al cooperativei</w:t>
            </w:r>
          </w:p>
        </w:tc>
      </w:tr>
      <w:tr w:rsidR="0073711A" w:rsidRPr="009D32F9" w:rsidTr="0073711A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11A" w:rsidRPr="004F3A5D" w:rsidRDefault="0073711A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 w:rsidRPr="004F3A5D">
              <w:rPr>
                <w:rFonts w:asciiTheme="minorHAnsi" w:hAnsiTheme="minorHAnsi" w:cstheme="minorHAnsi"/>
                <w:sz w:val="22"/>
              </w:rPr>
              <w:t>1</w:t>
            </w:r>
            <w:r w:rsidR="00F42E30">
              <w:rPr>
                <w:rFonts w:asciiTheme="minorHAnsi" w:hAnsiTheme="minorHAnsi" w:cstheme="minorHAnsi"/>
                <w:sz w:val="22"/>
              </w:rPr>
              <w:t>4</w:t>
            </w:r>
            <w:r w:rsidRPr="004F3A5D">
              <w:rPr>
                <w:rFonts w:asciiTheme="minorHAnsi" w:hAnsiTheme="minorHAnsi" w:cstheme="minorHAnsi"/>
                <w:sz w:val="22"/>
              </w:rPr>
              <w:t>:</w:t>
            </w:r>
            <w:r w:rsidR="00F42E30">
              <w:rPr>
                <w:rFonts w:asciiTheme="minorHAnsi" w:hAnsiTheme="minorHAnsi" w:cstheme="minorHAnsi"/>
                <w:sz w:val="22"/>
              </w:rPr>
              <w:t>45</w:t>
            </w:r>
            <w:r w:rsidRPr="004F3A5D">
              <w:rPr>
                <w:rFonts w:asciiTheme="minorHAnsi" w:hAnsiTheme="minorHAnsi" w:cstheme="minorHAnsi"/>
                <w:sz w:val="22"/>
              </w:rPr>
              <w:t>-1</w:t>
            </w:r>
            <w:r w:rsidR="00F42E30">
              <w:rPr>
                <w:rFonts w:asciiTheme="minorHAnsi" w:hAnsiTheme="minorHAnsi" w:cstheme="minorHAnsi"/>
                <w:sz w:val="22"/>
              </w:rPr>
              <w:t>5</w:t>
            </w:r>
            <w:r w:rsidRPr="004F3A5D">
              <w:rPr>
                <w:rFonts w:asciiTheme="minorHAnsi" w:hAnsiTheme="minorHAnsi" w:cstheme="minorHAnsi"/>
                <w:sz w:val="22"/>
              </w:rPr>
              <w:t>:00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11A" w:rsidRPr="00FA66CF" w:rsidRDefault="00F42E30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Istoria de succes a </w:t>
            </w:r>
            <w:r>
              <w:rPr>
                <w:rFonts w:asciiTheme="minorHAnsi" w:hAnsiTheme="minorHAnsi" w:cstheme="minorHAnsi"/>
                <w:sz w:val="22"/>
              </w:rPr>
              <w:t>Grupului de Apicultori din Cahul</w:t>
            </w:r>
            <w:r>
              <w:rPr>
                <w:rFonts w:asciiTheme="minorHAnsi" w:hAnsiTheme="minorHAnsi" w:cstheme="minorHAnsi"/>
                <w:sz w:val="22"/>
              </w:rPr>
              <w:t>, Moldova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11A" w:rsidRPr="009D32F9" w:rsidRDefault="00F42E30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Anatol NEBUNU</w:t>
            </w:r>
            <w:r w:rsidR="0073711A" w:rsidRPr="00361765">
              <w:rPr>
                <w:rFonts w:asciiTheme="minorHAnsi" w:hAnsiTheme="minorHAnsi" w:cstheme="minorHAnsi"/>
                <w:b/>
                <w:sz w:val="22"/>
              </w:rPr>
              <w:t>,</w:t>
            </w:r>
            <w:r w:rsidR="00361765"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membru al grupului</w:t>
            </w:r>
          </w:p>
        </w:tc>
      </w:tr>
      <w:tr w:rsidR="00967FD3" w:rsidRPr="009D32F9" w:rsidTr="0073711A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FD3" w:rsidRPr="004F3A5D" w:rsidRDefault="00F42E30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  <w:r w:rsidR="00967FD3" w:rsidRPr="004F3A5D">
              <w:rPr>
                <w:rFonts w:asciiTheme="minorHAnsi" w:hAnsiTheme="minorHAnsi" w:cstheme="minorHAnsi"/>
                <w:sz w:val="22"/>
              </w:rPr>
              <w:t>:00-1</w:t>
            </w:r>
            <w:r>
              <w:rPr>
                <w:rFonts w:asciiTheme="minorHAnsi" w:hAnsiTheme="minorHAnsi" w:cstheme="minorHAnsi"/>
                <w:sz w:val="22"/>
              </w:rPr>
              <w:t>5</w:t>
            </w:r>
            <w:r w:rsidR="00967FD3" w:rsidRPr="004F3A5D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FD3" w:rsidRPr="004F3A5D" w:rsidRDefault="00F42E30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Istoria de succes a </w:t>
            </w:r>
            <w:r>
              <w:rPr>
                <w:rFonts w:asciiTheme="minorHAnsi" w:hAnsiTheme="minorHAnsi" w:cstheme="minorHAnsi"/>
                <w:sz w:val="22"/>
              </w:rPr>
              <w:t xml:space="preserve">Cooperativei </w:t>
            </w:r>
            <w:proofErr w:type="spellStart"/>
            <w:r w:rsidRPr="00F42E30">
              <w:rPr>
                <w:rFonts w:asciiTheme="minorHAnsi" w:hAnsiTheme="minorHAnsi" w:cstheme="minorHAnsi"/>
                <w:sz w:val="22"/>
              </w:rPr>
              <w:t>Shaghat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>Armenia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FD3" w:rsidRPr="004F3A5D" w:rsidRDefault="00D04122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04122">
              <w:rPr>
                <w:rFonts w:asciiTheme="minorHAnsi" w:hAnsiTheme="minorHAnsi" w:cstheme="minorHAnsi"/>
                <w:b/>
                <w:sz w:val="22"/>
              </w:rPr>
              <w:t>Tigran</w:t>
            </w:r>
            <w:proofErr w:type="spellEnd"/>
            <w:r w:rsidRPr="00D04122">
              <w:rPr>
                <w:rFonts w:asciiTheme="minorHAnsi" w:hAnsiTheme="minorHAnsi" w:cstheme="minorHAnsi"/>
                <w:b/>
                <w:sz w:val="22"/>
              </w:rPr>
              <w:t xml:space="preserve"> KHACHATRYAN</w:t>
            </w:r>
            <w:r w:rsidR="004B16FB" w:rsidRPr="009D32F9">
              <w:rPr>
                <w:rFonts w:asciiTheme="minorHAnsi" w:hAnsiTheme="minorHAnsi" w:cstheme="minorHAnsi"/>
                <w:b/>
                <w:sz w:val="22"/>
              </w:rPr>
              <w:t>,</w:t>
            </w:r>
            <w:r w:rsidR="004B16FB" w:rsidRPr="004F3A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D3762">
              <w:rPr>
                <w:rFonts w:asciiTheme="minorHAnsi" w:hAnsiTheme="minorHAnsi" w:cstheme="minorHAnsi"/>
                <w:sz w:val="22"/>
              </w:rPr>
              <w:t>Director</w:t>
            </w:r>
            <w:r w:rsidR="00F42E30">
              <w:rPr>
                <w:rFonts w:asciiTheme="minorHAnsi" w:hAnsiTheme="minorHAnsi" w:cstheme="minorHAnsi"/>
                <w:sz w:val="22"/>
              </w:rPr>
              <w:t>ul</w:t>
            </w:r>
            <w:r w:rsidR="000D3762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GoBack"/>
            <w:bookmarkEnd w:id="0"/>
            <w:r w:rsidR="00F42E30">
              <w:rPr>
                <w:rFonts w:asciiTheme="minorHAnsi" w:hAnsiTheme="minorHAnsi" w:cstheme="minorHAnsi"/>
                <w:sz w:val="22"/>
              </w:rPr>
              <w:t>cooperativei</w:t>
            </w:r>
            <w:r w:rsidR="004B16FB" w:rsidRPr="004F3A5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B16FB" w:rsidRPr="009D32F9" w:rsidTr="0073711A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6FB" w:rsidRPr="004F3A5D" w:rsidRDefault="004B16FB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 w:rsidRPr="004F3A5D">
              <w:rPr>
                <w:rFonts w:asciiTheme="minorHAnsi" w:hAnsiTheme="minorHAnsi" w:cstheme="minorHAnsi"/>
                <w:sz w:val="22"/>
              </w:rPr>
              <w:t>1</w:t>
            </w:r>
            <w:r w:rsidR="00F42E30">
              <w:rPr>
                <w:rFonts w:asciiTheme="minorHAnsi" w:hAnsiTheme="minorHAnsi" w:cstheme="minorHAnsi"/>
                <w:sz w:val="22"/>
              </w:rPr>
              <w:t>5</w:t>
            </w:r>
            <w:r w:rsidRPr="004F3A5D">
              <w:rPr>
                <w:rFonts w:asciiTheme="minorHAnsi" w:hAnsiTheme="minorHAnsi" w:cstheme="minorHAnsi"/>
                <w:sz w:val="22"/>
              </w:rPr>
              <w:t>:</w:t>
            </w:r>
            <w:r w:rsidR="00F42E30">
              <w:rPr>
                <w:rFonts w:asciiTheme="minorHAnsi" w:hAnsiTheme="minorHAnsi" w:cstheme="minorHAnsi"/>
                <w:sz w:val="22"/>
              </w:rPr>
              <w:t>15</w:t>
            </w:r>
            <w:r w:rsidRPr="004F3A5D">
              <w:rPr>
                <w:rFonts w:asciiTheme="minorHAnsi" w:hAnsiTheme="minorHAnsi" w:cstheme="minorHAnsi"/>
                <w:sz w:val="22"/>
              </w:rPr>
              <w:t>-1</w:t>
            </w:r>
            <w:r w:rsidR="00F42E30">
              <w:rPr>
                <w:rFonts w:asciiTheme="minorHAnsi" w:hAnsiTheme="minorHAnsi" w:cstheme="minorHAnsi"/>
                <w:sz w:val="22"/>
              </w:rPr>
              <w:t>5</w:t>
            </w:r>
            <w:r w:rsidRPr="004F3A5D">
              <w:rPr>
                <w:rFonts w:asciiTheme="minorHAnsi" w:hAnsiTheme="minorHAnsi" w:cstheme="minorHAnsi"/>
                <w:sz w:val="22"/>
              </w:rPr>
              <w:t>:</w:t>
            </w:r>
            <w:r w:rsidR="00F42E30">
              <w:rPr>
                <w:rFonts w:asciiTheme="minorHAnsi" w:hAnsiTheme="minorHAnsi" w:cstheme="minorHAnsi"/>
                <w:sz w:val="22"/>
              </w:rPr>
              <w:t>3</w:t>
            </w:r>
            <w:r w:rsidRPr="004F3A5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6FB" w:rsidRPr="004F3A5D" w:rsidRDefault="00D04122" w:rsidP="00D04122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Istoria de succes a Cooperativei </w:t>
            </w:r>
            <w:proofErr w:type="spellStart"/>
            <w:r w:rsidRPr="00D04122">
              <w:rPr>
                <w:rFonts w:asciiTheme="minorHAnsi" w:hAnsiTheme="minorHAnsi" w:cstheme="minorHAnsi"/>
                <w:sz w:val="22"/>
              </w:rPr>
              <w:t>Gile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>Georgia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6FB" w:rsidRPr="009D32F9" w:rsidRDefault="00D04122" w:rsidP="00F42E30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04122">
              <w:rPr>
                <w:rFonts w:asciiTheme="minorHAnsi" w:hAnsiTheme="minorHAnsi" w:cstheme="minorHAnsi"/>
                <w:b/>
                <w:sz w:val="22"/>
              </w:rPr>
              <w:t>Izoldi</w:t>
            </w:r>
            <w:proofErr w:type="spellEnd"/>
            <w:r w:rsidRPr="00D04122">
              <w:rPr>
                <w:rFonts w:asciiTheme="minorHAnsi" w:hAnsiTheme="minorHAnsi" w:cstheme="minorHAnsi"/>
                <w:b/>
                <w:sz w:val="22"/>
              </w:rPr>
              <w:t xml:space="preserve"> KITESASHVILI</w:t>
            </w:r>
            <w:r w:rsidR="001072F3" w:rsidRPr="001072F3">
              <w:rPr>
                <w:rFonts w:asciiTheme="minorHAnsi" w:hAnsiTheme="minorHAnsi" w:cstheme="minorHAnsi"/>
                <w:b/>
                <w:sz w:val="22"/>
              </w:rPr>
              <w:t>,</w:t>
            </w:r>
            <w:r w:rsidR="001072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2E30">
              <w:rPr>
                <w:rFonts w:asciiTheme="minorHAnsi" w:hAnsiTheme="minorHAnsi" w:cstheme="minorHAnsi"/>
                <w:sz w:val="22"/>
              </w:rPr>
              <w:t>Președintele cooperativei</w:t>
            </w:r>
            <w:r w:rsidR="001072F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D04122" w:rsidRPr="009D32F9" w:rsidTr="0073711A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122" w:rsidRPr="004F3A5D" w:rsidRDefault="00D04122" w:rsidP="00D04122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15:30</w:t>
            </w:r>
            <w:r w:rsidRPr="00D04122">
              <w:rPr>
                <w:rFonts w:asciiTheme="minorHAnsi" w:hAnsiTheme="minorHAnsi" w:cstheme="minorHAnsi"/>
                <w:sz w:val="22"/>
              </w:rPr>
              <w:t>-1</w:t>
            </w:r>
            <w:r>
              <w:rPr>
                <w:rFonts w:asciiTheme="minorHAnsi" w:hAnsiTheme="minorHAnsi" w:cstheme="minorHAnsi"/>
                <w:sz w:val="22"/>
              </w:rPr>
              <w:t>6</w:t>
            </w:r>
            <w:r w:rsidRPr="00D04122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D04122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122" w:rsidRDefault="00D04122" w:rsidP="00D04122">
            <w:pPr>
              <w:spacing w:before="120" w:after="120" w:line="28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Schimb de opinii, discuții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122" w:rsidRPr="00D04122" w:rsidRDefault="00D04122" w:rsidP="00F42E30">
            <w:pPr>
              <w:spacing w:before="120" w:after="120" w:line="280" w:lineRule="exac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D7636" w:rsidRPr="009D32F9" w:rsidTr="0073711A">
        <w:tc>
          <w:tcPr>
            <w:tcW w:w="1350" w:type="dxa"/>
            <w:shd w:val="clear" w:color="auto" w:fill="92D050"/>
          </w:tcPr>
          <w:p w:rsidR="00ED7636" w:rsidRPr="00D04122" w:rsidRDefault="00026E2B" w:rsidP="00D04122">
            <w:pPr>
              <w:spacing w:before="120" w:after="120" w:line="28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D04122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D04122" w:rsidRPr="00D04122"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D04122">
              <w:rPr>
                <w:rFonts w:asciiTheme="minorHAnsi" w:hAnsiTheme="minorHAnsi" w:cstheme="minorHAnsi"/>
                <w:b/>
                <w:sz w:val="22"/>
              </w:rPr>
              <w:t>:0</w:t>
            </w:r>
            <w:r w:rsidR="00ED7636" w:rsidRPr="00D04122">
              <w:rPr>
                <w:rFonts w:asciiTheme="minorHAnsi" w:hAnsiTheme="minorHAnsi" w:cstheme="minorHAnsi"/>
                <w:b/>
                <w:sz w:val="22"/>
              </w:rPr>
              <w:t>0-1</w:t>
            </w:r>
            <w:r w:rsidR="00D04122" w:rsidRPr="00D04122">
              <w:rPr>
                <w:rFonts w:asciiTheme="minorHAnsi" w:hAnsiTheme="minorHAnsi" w:cstheme="minorHAnsi"/>
                <w:b/>
                <w:sz w:val="22"/>
              </w:rPr>
              <w:t>6</w:t>
            </w:r>
            <w:r w:rsidR="00ED7636" w:rsidRPr="00D04122">
              <w:rPr>
                <w:rFonts w:asciiTheme="minorHAnsi" w:hAnsiTheme="minorHAnsi" w:cstheme="minorHAnsi"/>
                <w:b/>
                <w:sz w:val="22"/>
              </w:rPr>
              <w:t>:</w:t>
            </w:r>
            <w:r w:rsidRPr="00D04122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ED7636" w:rsidRPr="00D041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5040" w:type="dxa"/>
            <w:shd w:val="clear" w:color="auto" w:fill="92D050"/>
          </w:tcPr>
          <w:p w:rsidR="00ED7636" w:rsidRPr="009D32F9" w:rsidRDefault="009D32F9" w:rsidP="009D32F9">
            <w:pPr>
              <w:spacing w:before="120" w:after="120" w:line="280" w:lineRule="exact"/>
              <w:rPr>
                <w:rFonts w:asciiTheme="minorHAnsi" w:hAnsiTheme="minorHAnsi" w:cstheme="minorHAnsi"/>
                <w:b/>
                <w:sz w:val="22"/>
                <w:lang w:val="ru-RU"/>
              </w:rPr>
            </w:pPr>
            <w:r w:rsidRPr="00782708">
              <w:rPr>
                <w:rFonts w:asciiTheme="minorHAnsi" w:hAnsiTheme="minorHAnsi" w:cstheme="minorHAnsi"/>
                <w:b/>
                <w:sz w:val="22"/>
              </w:rPr>
              <w:t>Cuvânt de încheiere</w:t>
            </w:r>
          </w:p>
        </w:tc>
        <w:tc>
          <w:tcPr>
            <w:tcW w:w="4230" w:type="dxa"/>
            <w:shd w:val="clear" w:color="auto" w:fill="92D050"/>
          </w:tcPr>
          <w:p w:rsidR="00ED7636" w:rsidRPr="00D04122" w:rsidRDefault="00D04122" w:rsidP="009D32F9">
            <w:pPr>
              <w:spacing w:before="120" w:after="120" w:line="280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D04122">
              <w:rPr>
                <w:rFonts w:asciiTheme="minorHAnsi" w:hAnsiTheme="minorHAnsi" w:cstheme="minorHAnsi"/>
                <w:b/>
                <w:sz w:val="22"/>
              </w:rPr>
              <w:t>Iurie HURMUZACHI</w:t>
            </w:r>
          </w:p>
        </w:tc>
      </w:tr>
    </w:tbl>
    <w:p w:rsidR="00ED7636" w:rsidRPr="004F3A5D" w:rsidRDefault="00ED7636" w:rsidP="00560172">
      <w:pPr>
        <w:spacing w:after="0"/>
        <w:contextualSpacing/>
        <w:rPr>
          <w:rFonts w:asciiTheme="minorHAnsi" w:hAnsiTheme="minorHAnsi" w:cstheme="minorHAnsi"/>
          <w:sz w:val="4"/>
          <w:szCs w:val="4"/>
        </w:rPr>
      </w:pPr>
    </w:p>
    <w:p w:rsidR="00ED7636" w:rsidRPr="004F3A5D" w:rsidRDefault="00ED7636" w:rsidP="00560172">
      <w:pPr>
        <w:spacing w:after="0"/>
        <w:contextualSpacing/>
        <w:rPr>
          <w:rFonts w:asciiTheme="minorHAnsi" w:hAnsiTheme="minorHAnsi" w:cstheme="minorHAnsi"/>
          <w:sz w:val="4"/>
          <w:szCs w:val="4"/>
        </w:rPr>
      </w:pPr>
    </w:p>
    <w:p w:rsidR="00ED7636" w:rsidRPr="004F3A5D" w:rsidRDefault="00ED7636" w:rsidP="00560172">
      <w:pPr>
        <w:spacing w:after="0"/>
        <w:contextualSpacing/>
        <w:rPr>
          <w:rFonts w:asciiTheme="minorHAnsi" w:hAnsiTheme="minorHAnsi" w:cstheme="minorHAnsi"/>
          <w:sz w:val="4"/>
          <w:szCs w:val="4"/>
        </w:rPr>
      </w:pPr>
    </w:p>
    <w:p w:rsidR="00ED7636" w:rsidRPr="004F3A5D" w:rsidRDefault="00ED7636" w:rsidP="00560172">
      <w:pPr>
        <w:spacing w:after="0"/>
        <w:contextualSpacing/>
        <w:rPr>
          <w:rFonts w:asciiTheme="minorHAnsi" w:hAnsiTheme="minorHAnsi" w:cstheme="minorHAnsi"/>
          <w:sz w:val="4"/>
          <w:szCs w:val="4"/>
        </w:rPr>
      </w:pPr>
    </w:p>
    <w:p w:rsidR="009E2562" w:rsidRDefault="009E2562" w:rsidP="00560172">
      <w:pPr>
        <w:spacing w:after="0"/>
        <w:contextualSpacing/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rPr>
          <w:rFonts w:asciiTheme="minorHAnsi" w:hAnsiTheme="minorHAnsi" w:cstheme="minorHAnsi"/>
          <w:sz w:val="4"/>
          <w:szCs w:val="4"/>
        </w:rPr>
      </w:pPr>
    </w:p>
    <w:p w:rsidR="009E2562" w:rsidRPr="009E2562" w:rsidRDefault="009E2562" w:rsidP="009E2562">
      <w:pPr>
        <w:tabs>
          <w:tab w:val="left" w:pos="4320"/>
        </w:tabs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  <w:sz w:val="4"/>
          <w:szCs w:val="4"/>
        </w:rPr>
        <w:tab/>
      </w:r>
    </w:p>
    <w:p w:rsidR="00ED7636" w:rsidRPr="009E2562" w:rsidRDefault="00ED7636" w:rsidP="009E2562">
      <w:pPr>
        <w:rPr>
          <w:rFonts w:asciiTheme="minorHAnsi" w:hAnsiTheme="minorHAnsi" w:cstheme="minorHAnsi"/>
          <w:sz w:val="4"/>
          <w:szCs w:val="4"/>
        </w:rPr>
      </w:pPr>
    </w:p>
    <w:sectPr w:rsidR="00ED7636" w:rsidRPr="009E2562" w:rsidSect="00393AF1">
      <w:headerReference w:type="default" r:id="rId9"/>
      <w:footerReference w:type="default" r:id="rId10"/>
      <w:pgSz w:w="11907" w:h="16840" w:code="9"/>
      <w:pgMar w:top="432" w:right="850" w:bottom="720" w:left="72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47" w:rsidRDefault="00381647" w:rsidP="00A66EC8">
      <w:pPr>
        <w:spacing w:after="0" w:line="240" w:lineRule="auto"/>
      </w:pPr>
      <w:r>
        <w:separator/>
      </w:r>
    </w:p>
  </w:endnote>
  <w:endnote w:type="continuationSeparator" w:id="0">
    <w:p w:rsidR="00381647" w:rsidRDefault="00381647" w:rsidP="00A6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3F" w:rsidRDefault="00C4793F">
    <w:pPr>
      <w:pStyle w:val="Footer"/>
    </w:pPr>
    <w:r w:rsidRPr="008059AC">
      <w:rPr>
        <w:rFonts w:asciiTheme="minorHAnsi" w:hAnsiTheme="minorHAnsi" w:cstheme="minorHAnsi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0E330" wp14:editId="75488053">
              <wp:simplePos x="0" y="0"/>
              <wp:positionH relativeFrom="page">
                <wp:posOffset>-116205</wp:posOffset>
              </wp:positionH>
              <wp:positionV relativeFrom="bottomMargin">
                <wp:posOffset>-33020</wp:posOffset>
              </wp:positionV>
              <wp:extent cx="7670800" cy="444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08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6896" w:rsidRPr="009E2562" w:rsidRDefault="009E2562" w:rsidP="00C4793F">
                          <w:pPr>
                            <w:spacing w:after="0" w:line="240" w:lineRule="auto"/>
                            <w:ind w:left="1138"/>
                            <w:contextualSpacing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</w:pPr>
                          <w:r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</w:rPr>
                            <w:t>Adresa desfășurării conferinței:</w:t>
                          </w:r>
                        </w:p>
                        <w:p w:rsidR="00C4793F" w:rsidRPr="009E2562" w:rsidRDefault="008375CB" w:rsidP="00C4793F">
                          <w:pPr>
                            <w:spacing w:after="0" w:line="240" w:lineRule="auto"/>
                            <w:ind w:left="1138"/>
                            <w:contextualSpacing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</w:pPr>
                          <w:r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 xml:space="preserve">Radisson </w:t>
                          </w:r>
                          <w:proofErr w:type="spellStart"/>
                          <w:r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>Blu</w:t>
                          </w:r>
                          <w:proofErr w:type="spellEnd"/>
                          <w:r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>Leogrand</w:t>
                          </w:r>
                          <w:proofErr w:type="spellEnd"/>
                          <w:r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 xml:space="preserve"> Hotel, </w:t>
                          </w:r>
                          <w:r w:rsidR="009E2562"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 xml:space="preserve">str. </w:t>
                          </w:r>
                          <w:proofErr w:type="spellStart"/>
                          <w:r w:rsidR="009E2562"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>Mitropolit</w:t>
                          </w:r>
                          <w:proofErr w:type="spellEnd"/>
                          <w:r w:rsidR="009E2562"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E2562"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>Varlaam</w:t>
                          </w:r>
                          <w:proofErr w:type="spellEnd"/>
                          <w:r w:rsidR="009E2562"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 xml:space="preserve"> 77, </w:t>
                          </w:r>
                          <w:proofErr w:type="spellStart"/>
                          <w:r w:rsidR="009E2562" w:rsidRPr="009E2562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lang w:val="en-US"/>
                            </w:rPr>
                            <w:t>Chișinău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0E330" id="Rectangle 2" o:spid="_x0000_s1026" style="position:absolute;margin-left:-9.15pt;margin-top:-2.6pt;width:604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" filled="f" stroked="f" strokeweight="2pt">
              <v:textbox>
                <w:txbxContent>
                  <w:p w:rsidR="00B66896" w:rsidRPr="009E2562" w:rsidRDefault="009E2562" w:rsidP="00C4793F">
                    <w:pPr>
                      <w:spacing w:after="0" w:line="240" w:lineRule="auto"/>
                      <w:ind w:left="1138"/>
                      <w:contextualSpacing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</w:pPr>
                    <w:r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</w:rPr>
                      <w:t>Adresa desfășurării conferinței:</w:t>
                    </w:r>
                  </w:p>
                  <w:p w:rsidR="00C4793F" w:rsidRPr="009E2562" w:rsidRDefault="008375CB" w:rsidP="00C4793F">
                    <w:pPr>
                      <w:spacing w:after="0" w:line="240" w:lineRule="auto"/>
                      <w:ind w:left="1138"/>
                      <w:contextualSpacing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</w:pPr>
                    <w:r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 xml:space="preserve">Radisson </w:t>
                    </w:r>
                    <w:proofErr w:type="spellStart"/>
                    <w:r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>Blu</w:t>
                    </w:r>
                    <w:proofErr w:type="spellEnd"/>
                    <w:r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>Leogrand</w:t>
                    </w:r>
                    <w:proofErr w:type="spellEnd"/>
                    <w:r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 xml:space="preserve"> Hotel, </w:t>
                    </w:r>
                    <w:r w:rsidR="009E2562"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 xml:space="preserve">str. </w:t>
                    </w:r>
                    <w:proofErr w:type="spellStart"/>
                    <w:r w:rsidR="009E2562"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>Mitropolit</w:t>
                    </w:r>
                    <w:proofErr w:type="spellEnd"/>
                    <w:r w:rsidR="009E2562"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="009E2562"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>Varlaam</w:t>
                    </w:r>
                    <w:proofErr w:type="spellEnd"/>
                    <w:r w:rsidR="009E2562"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 xml:space="preserve"> 77, </w:t>
                    </w:r>
                    <w:proofErr w:type="spellStart"/>
                    <w:r w:rsidR="009E2562" w:rsidRPr="009E2562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lang w:val="en-US"/>
                      </w:rPr>
                      <w:t>Chișinău</w:t>
                    </w:r>
                    <w:proofErr w:type="spellEnd"/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47" w:rsidRDefault="00381647" w:rsidP="00A66EC8">
      <w:pPr>
        <w:spacing w:after="0" w:line="240" w:lineRule="auto"/>
      </w:pPr>
      <w:r>
        <w:separator/>
      </w:r>
    </w:p>
  </w:footnote>
  <w:footnote w:type="continuationSeparator" w:id="0">
    <w:p w:rsidR="00381647" w:rsidRDefault="00381647" w:rsidP="00A6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5"/>
      <w:gridCol w:w="2700"/>
      <w:gridCol w:w="2700"/>
      <w:gridCol w:w="1890"/>
    </w:tblGrid>
    <w:tr w:rsidR="00FC7B37" w:rsidRPr="008059AC" w:rsidTr="00FC7B37">
      <w:trPr>
        <w:jc w:val="center"/>
      </w:trPr>
      <w:tc>
        <w:tcPr>
          <w:tcW w:w="3865" w:type="dxa"/>
          <w:vAlign w:val="center"/>
        </w:tcPr>
        <w:p w:rsidR="00FC7B37" w:rsidRPr="005F0589" w:rsidRDefault="00FC7B37" w:rsidP="00FC7B37">
          <w:pPr>
            <w:pStyle w:val="Header"/>
            <w:jc w:val="center"/>
            <w:rPr>
              <w:rFonts w:asciiTheme="minorHAnsi" w:hAnsiTheme="minorHAnsi" w:cstheme="minorHAnsi"/>
              <w:lang w:val="ro-MD"/>
            </w:rPr>
          </w:pPr>
          <w:r>
            <w:rPr>
              <w:rFonts w:asciiTheme="minorHAnsi" w:hAnsiTheme="minorHAnsi" w:cstheme="minorHAnsi"/>
              <w:lang w:val="ro-MD"/>
            </w:rPr>
            <w:t xml:space="preserve"> </w:t>
          </w:r>
          <w:r>
            <w:rPr>
              <w:rFonts w:asciiTheme="minorHAnsi" w:hAnsiTheme="minorHAnsi" w:cstheme="minorHAnsi"/>
              <w:noProof/>
              <w:lang w:val="en-US"/>
            </w:rPr>
            <w:drawing>
              <wp:inline distT="0" distB="0" distL="0" distR="0" wp14:anchorId="7633DABA" wp14:editId="3E5B12BF">
                <wp:extent cx="1628775" cy="7620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:rsidR="00FC7B37" w:rsidRPr="005F0589" w:rsidRDefault="00FC7B37" w:rsidP="00FC7B37">
          <w:pPr>
            <w:pStyle w:val="Header"/>
            <w:ind w:left="720"/>
            <w:rPr>
              <w:rFonts w:asciiTheme="minorHAnsi" w:hAnsiTheme="minorHAnsi" w:cstheme="minorHAnsi"/>
              <w:noProof/>
              <w:lang w:val="ro-MD"/>
            </w:rPr>
          </w:pPr>
          <w:r w:rsidRPr="008059AC">
            <w:rPr>
              <w:rFonts w:asciiTheme="minorHAnsi" w:hAnsiTheme="minorHAnsi" w:cstheme="minorHAnsi"/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 wp14:anchorId="46EB08EC" wp14:editId="41C20FEA">
                <wp:simplePos x="0" y="0"/>
                <wp:positionH relativeFrom="column">
                  <wp:posOffset>-1047115</wp:posOffset>
                </wp:positionH>
                <wp:positionV relativeFrom="paragraph">
                  <wp:posOffset>31115</wp:posOffset>
                </wp:positionV>
                <wp:extent cx="975995" cy="446405"/>
                <wp:effectExtent l="0" t="0" r="0" b="0"/>
                <wp:wrapSquare wrapText="bothSides"/>
                <wp:docPr id="1" name="Picture 1" descr="C:\Users\Aurelia Bondari\Pictures\Logo_agro_final_transparent_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Aurelia Bondari\Pictures\Logo_agro_final_transparent_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00" w:type="dxa"/>
          <w:vAlign w:val="center"/>
        </w:tcPr>
        <w:p w:rsidR="00FC7B37" w:rsidRPr="008059AC" w:rsidRDefault="00FC7B37" w:rsidP="00FC7B37">
          <w:pPr>
            <w:pStyle w:val="Header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val="en-US"/>
            </w:rPr>
            <w:drawing>
              <wp:anchor distT="0" distB="0" distL="114300" distR="114300" simplePos="0" relativeHeight="251669504" behindDoc="0" locked="0" layoutInCell="1" allowOverlap="1" wp14:anchorId="4EE8DEF8" wp14:editId="56BEB2B3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1089025" cy="422910"/>
                <wp:effectExtent l="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422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0" w:type="dxa"/>
          <w:vAlign w:val="center"/>
        </w:tcPr>
        <w:p w:rsidR="00FC7B37" w:rsidRPr="005F0589" w:rsidRDefault="00FC7B37" w:rsidP="00FC7B37">
          <w:pPr>
            <w:pStyle w:val="Header"/>
            <w:ind w:left="720"/>
            <w:rPr>
              <w:rFonts w:asciiTheme="minorHAnsi" w:hAnsiTheme="minorHAnsi" w:cstheme="minorHAnsi"/>
              <w:noProof/>
              <w:lang w:val="ro-MD"/>
            </w:rPr>
          </w:pPr>
          <w:r>
            <w:rPr>
              <w:rFonts w:asciiTheme="minorHAnsi" w:hAnsiTheme="minorHAnsi" w:cstheme="minorHAnsi"/>
              <w:noProof/>
              <w:lang w:val="en-US"/>
            </w:rPr>
            <w:drawing>
              <wp:anchor distT="0" distB="0" distL="114300" distR="114300" simplePos="0" relativeHeight="251670528" behindDoc="0" locked="0" layoutInCell="1" allowOverlap="1" wp14:anchorId="4286ED24" wp14:editId="4D4461BB">
                <wp:simplePos x="0" y="0"/>
                <wp:positionH relativeFrom="column">
                  <wp:posOffset>-69215</wp:posOffset>
                </wp:positionH>
                <wp:positionV relativeFrom="paragraph">
                  <wp:posOffset>168275</wp:posOffset>
                </wp:positionV>
                <wp:extent cx="580390" cy="424815"/>
                <wp:effectExtent l="0" t="0" r="0" b="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66896" w:rsidRPr="00560172" w:rsidRDefault="00B66896" w:rsidP="00FC7B3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3A49"/>
    <w:multiLevelType w:val="hybridMultilevel"/>
    <w:tmpl w:val="EADC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F0C"/>
    <w:multiLevelType w:val="hybridMultilevel"/>
    <w:tmpl w:val="765AD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DD"/>
    <w:rsid w:val="00015FE5"/>
    <w:rsid w:val="000168A8"/>
    <w:rsid w:val="00026E2B"/>
    <w:rsid w:val="00064577"/>
    <w:rsid w:val="00082045"/>
    <w:rsid w:val="00082192"/>
    <w:rsid w:val="00082E47"/>
    <w:rsid w:val="0009097F"/>
    <w:rsid w:val="00095ABF"/>
    <w:rsid w:val="00097322"/>
    <w:rsid w:val="000A52F2"/>
    <w:rsid w:val="000A790B"/>
    <w:rsid w:val="000B1C9D"/>
    <w:rsid w:val="000B3B11"/>
    <w:rsid w:val="000C1853"/>
    <w:rsid w:val="000C4919"/>
    <w:rsid w:val="000D0266"/>
    <w:rsid w:val="000D3762"/>
    <w:rsid w:val="000E1055"/>
    <w:rsid w:val="00101F7A"/>
    <w:rsid w:val="001025DE"/>
    <w:rsid w:val="00104744"/>
    <w:rsid w:val="00104A07"/>
    <w:rsid w:val="00105FD8"/>
    <w:rsid w:val="001072F3"/>
    <w:rsid w:val="00111717"/>
    <w:rsid w:val="00111FFE"/>
    <w:rsid w:val="001146DD"/>
    <w:rsid w:val="00117CBC"/>
    <w:rsid w:val="00134BD7"/>
    <w:rsid w:val="001402C1"/>
    <w:rsid w:val="001441B8"/>
    <w:rsid w:val="00147992"/>
    <w:rsid w:val="00151ED9"/>
    <w:rsid w:val="00170DD7"/>
    <w:rsid w:val="00182FC4"/>
    <w:rsid w:val="0019787A"/>
    <w:rsid w:val="001B6E49"/>
    <w:rsid w:val="001C1213"/>
    <w:rsid w:val="001D1E38"/>
    <w:rsid w:val="001E1C1F"/>
    <w:rsid w:val="001E4E3A"/>
    <w:rsid w:val="001F2E6B"/>
    <w:rsid w:val="001F55EE"/>
    <w:rsid w:val="00201D03"/>
    <w:rsid w:val="002073EC"/>
    <w:rsid w:val="002113B9"/>
    <w:rsid w:val="0021435B"/>
    <w:rsid w:val="00220EBF"/>
    <w:rsid w:val="0022317E"/>
    <w:rsid w:val="00230669"/>
    <w:rsid w:val="00234234"/>
    <w:rsid w:val="00237FC3"/>
    <w:rsid w:val="00246731"/>
    <w:rsid w:val="00251BF1"/>
    <w:rsid w:val="002531C1"/>
    <w:rsid w:val="00275B3D"/>
    <w:rsid w:val="00286E79"/>
    <w:rsid w:val="00292DAA"/>
    <w:rsid w:val="0029706C"/>
    <w:rsid w:val="00297486"/>
    <w:rsid w:val="002A0F29"/>
    <w:rsid w:val="002D75B8"/>
    <w:rsid w:val="002E110F"/>
    <w:rsid w:val="002E1BA3"/>
    <w:rsid w:val="002F3B7E"/>
    <w:rsid w:val="002F6967"/>
    <w:rsid w:val="003133CC"/>
    <w:rsid w:val="00314011"/>
    <w:rsid w:val="003160A8"/>
    <w:rsid w:val="00316C94"/>
    <w:rsid w:val="00321A2C"/>
    <w:rsid w:val="00336D73"/>
    <w:rsid w:val="003450D2"/>
    <w:rsid w:val="00346062"/>
    <w:rsid w:val="00361765"/>
    <w:rsid w:val="00361B0F"/>
    <w:rsid w:val="003637F2"/>
    <w:rsid w:val="00364B2D"/>
    <w:rsid w:val="00372F08"/>
    <w:rsid w:val="00381647"/>
    <w:rsid w:val="00393AF1"/>
    <w:rsid w:val="003B172D"/>
    <w:rsid w:val="003B2C96"/>
    <w:rsid w:val="003D14D2"/>
    <w:rsid w:val="003D592A"/>
    <w:rsid w:val="003D6134"/>
    <w:rsid w:val="003E2735"/>
    <w:rsid w:val="00404CD4"/>
    <w:rsid w:val="00405DE0"/>
    <w:rsid w:val="00415C1A"/>
    <w:rsid w:val="004228D8"/>
    <w:rsid w:val="00422B62"/>
    <w:rsid w:val="00422EDD"/>
    <w:rsid w:val="00424FFF"/>
    <w:rsid w:val="00426017"/>
    <w:rsid w:val="004560F2"/>
    <w:rsid w:val="004610F9"/>
    <w:rsid w:val="00462D8A"/>
    <w:rsid w:val="00472D98"/>
    <w:rsid w:val="0048305D"/>
    <w:rsid w:val="0048501C"/>
    <w:rsid w:val="004A2490"/>
    <w:rsid w:val="004B16FB"/>
    <w:rsid w:val="004C14E7"/>
    <w:rsid w:val="004C6DED"/>
    <w:rsid w:val="004D1E9D"/>
    <w:rsid w:val="004E3A66"/>
    <w:rsid w:val="004F3A5D"/>
    <w:rsid w:val="004F445C"/>
    <w:rsid w:val="00500E7F"/>
    <w:rsid w:val="00504601"/>
    <w:rsid w:val="0050464C"/>
    <w:rsid w:val="005412F1"/>
    <w:rsid w:val="00543A1E"/>
    <w:rsid w:val="00553646"/>
    <w:rsid w:val="00560172"/>
    <w:rsid w:val="00563FB1"/>
    <w:rsid w:val="00571523"/>
    <w:rsid w:val="00583770"/>
    <w:rsid w:val="00590CD4"/>
    <w:rsid w:val="00594D26"/>
    <w:rsid w:val="005B51D9"/>
    <w:rsid w:val="005B67E4"/>
    <w:rsid w:val="005D3042"/>
    <w:rsid w:val="005E0F11"/>
    <w:rsid w:val="005F0589"/>
    <w:rsid w:val="006006F3"/>
    <w:rsid w:val="006045C7"/>
    <w:rsid w:val="00613C3A"/>
    <w:rsid w:val="0064185F"/>
    <w:rsid w:val="0065189D"/>
    <w:rsid w:val="00654EF5"/>
    <w:rsid w:val="00670F97"/>
    <w:rsid w:val="00675EEB"/>
    <w:rsid w:val="006B446E"/>
    <w:rsid w:val="006B480F"/>
    <w:rsid w:val="006B602B"/>
    <w:rsid w:val="006C374C"/>
    <w:rsid w:val="006F3754"/>
    <w:rsid w:val="007100D5"/>
    <w:rsid w:val="00734424"/>
    <w:rsid w:val="0073673E"/>
    <w:rsid w:val="0073711A"/>
    <w:rsid w:val="007379AC"/>
    <w:rsid w:val="00741902"/>
    <w:rsid w:val="007466AA"/>
    <w:rsid w:val="0075304A"/>
    <w:rsid w:val="00753C46"/>
    <w:rsid w:val="00755A3F"/>
    <w:rsid w:val="00767B50"/>
    <w:rsid w:val="007874FE"/>
    <w:rsid w:val="00792380"/>
    <w:rsid w:val="007A2EFF"/>
    <w:rsid w:val="007A73E0"/>
    <w:rsid w:val="007B405F"/>
    <w:rsid w:val="007C1FE9"/>
    <w:rsid w:val="007C4FEC"/>
    <w:rsid w:val="007D122B"/>
    <w:rsid w:val="007D2851"/>
    <w:rsid w:val="007D2D43"/>
    <w:rsid w:val="007D6D3A"/>
    <w:rsid w:val="007D7FCD"/>
    <w:rsid w:val="007E60EA"/>
    <w:rsid w:val="007E72F1"/>
    <w:rsid w:val="007F17E9"/>
    <w:rsid w:val="008059AC"/>
    <w:rsid w:val="00806BD7"/>
    <w:rsid w:val="00820FB4"/>
    <w:rsid w:val="0082240F"/>
    <w:rsid w:val="00826A6E"/>
    <w:rsid w:val="008375CB"/>
    <w:rsid w:val="0084074D"/>
    <w:rsid w:val="0084413B"/>
    <w:rsid w:val="00845FF1"/>
    <w:rsid w:val="008553D5"/>
    <w:rsid w:val="008639FD"/>
    <w:rsid w:val="008723E5"/>
    <w:rsid w:val="00885BEE"/>
    <w:rsid w:val="00887CC6"/>
    <w:rsid w:val="008A48C5"/>
    <w:rsid w:val="008B2C36"/>
    <w:rsid w:val="008B2D90"/>
    <w:rsid w:val="008B6E71"/>
    <w:rsid w:val="008C5754"/>
    <w:rsid w:val="008E05CC"/>
    <w:rsid w:val="008F0D5D"/>
    <w:rsid w:val="00912D3D"/>
    <w:rsid w:val="00913157"/>
    <w:rsid w:val="0091370D"/>
    <w:rsid w:val="00917B16"/>
    <w:rsid w:val="009213B5"/>
    <w:rsid w:val="009223B2"/>
    <w:rsid w:val="0092747B"/>
    <w:rsid w:val="00933817"/>
    <w:rsid w:val="009459F9"/>
    <w:rsid w:val="009651B5"/>
    <w:rsid w:val="00967FD3"/>
    <w:rsid w:val="00994193"/>
    <w:rsid w:val="00995F65"/>
    <w:rsid w:val="00997602"/>
    <w:rsid w:val="009A1EDC"/>
    <w:rsid w:val="009A466C"/>
    <w:rsid w:val="009A4819"/>
    <w:rsid w:val="009A4ECB"/>
    <w:rsid w:val="009A6508"/>
    <w:rsid w:val="009B6143"/>
    <w:rsid w:val="009C087B"/>
    <w:rsid w:val="009C4247"/>
    <w:rsid w:val="009C7CD3"/>
    <w:rsid w:val="009D32F9"/>
    <w:rsid w:val="009D5C9E"/>
    <w:rsid w:val="009D715A"/>
    <w:rsid w:val="009E212D"/>
    <w:rsid w:val="009E2562"/>
    <w:rsid w:val="009E292B"/>
    <w:rsid w:val="009F01C7"/>
    <w:rsid w:val="00A037B1"/>
    <w:rsid w:val="00A169DC"/>
    <w:rsid w:val="00A44C45"/>
    <w:rsid w:val="00A4610B"/>
    <w:rsid w:val="00A55B7C"/>
    <w:rsid w:val="00A56C94"/>
    <w:rsid w:val="00A669F5"/>
    <w:rsid w:val="00A66EC8"/>
    <w:rsid w:val="00A7114A"/>
    <w:rsid w:val="00A7757E"/>
    <w:rsid w:val="00A84033"/>
    <w:rsid w:val="00A90269"/>
    <w:rsid w:val="00A90570"/>
    <w:rsid w:val="00A967A3"/>
    <w:rsid w:val="00AA5AE3"/>
    <w:rsid w:val="00AA76F0"/>
    <w:rsid w:val="00AD34E1"/>
    <w:rsid w:val="00AE0072"/>
    <w:rsid w:val="00B10887"/>
    <w:rsid w:val="00B15444"/>
    <w:rsid w:val="00B1778D"/>
    <w:rsid w:val="00B41C22"/>
    <w:rsid w:val="00B42508"/>
    <w:rsid w:val="00B52BAF"/>
    <w:rsid w:val="00B53026"/>
    <w:rsid w:val="00B66896"/>
    <w:rsid w:val="00B73330"/>
    <w:rsid w:val="00B73864"/>
    <w:rsid w:val="00B740B4"/>
    <w:rsid w:val="00B90FF6"/>
    <w:rsid w:val="00B97B90"/>
    <w:rsid w:val="00BA1A74"/>
    <w:rsid w:val="00BB14E1"/>
    <w:rsid w:val="00BB55D4"/>
    <w:rsid w:val="00BB6EB5"/>
    <w:rsid w:val="00BB78AB"/>
    <w:rsid w:val="00BD25CD"/>
    <w:rsid w:val="00BD5FE1"/>
    <w:rsid w:val="00BE33C0"/>
    <w:rsid w:val="00BF0143"/>
    <w:rsid w:val="00C11FE7"/>
    <w:rsid w:val="00C16BE5"/>
    <w:rsid w:val="00C4793F"/>
    <w:rsid w:val="00C50AAF"/>
    <w:rsid w:val="00C520BC"/>
    <w:rsid w:val="00C52320"/>
    <w:rsid w:val="00C5646B"/>
    <w:rsid w:val="00C56CD7"/>
    <w:rsid w:val="00C57007"/>
    <w:rsid w:val="00C60C5E"/>
    <w:rsid w:val="00C83EED"/>
    <w:rsid w:val="00C97A9A"/>
    <w:rsid w:val="00CB0DAA"/>
    <w:rsid w:val="00CC74A5"/>
    <w:rsid w:val="00CD27B8"/>
    <w:rsid w:val="00CD437C"/>
    <w:rsid w:val="00CD4634"/>
    <w:rsid w:val="00CE2F7B"/>
    <w:rsid w:val="00CE7673"/>
    <w:rsid w:val="00D04122"/>
    <w:rsid w:val="00D10693"/>
    <w:rsid w:val="00D2546E"/>
    <w:rsid w:val="00D26530"/>
    <w:rsid w:val="00D465A3"/>
    <w:rsid w:val="00D5357E"/>
    <w:rsid w:val="00D619C1"/>
    <w:rsid w:val="00D64C99"/>
    <w:rsid w:val="00D65F92"/>
    <w:rsid w:val="00D7627A"/>
    <w:rsid w:val="00D81079"/>
    <w:rsid w:val="00D87E27"/>
    <w:rsid w:val="00DA05C4"/>
    <w:rsid w:val="00DC58BC"/>
    <w:rsid w:val="00DD0E1F"/>
    <w:rsid w:val="00DE1D4D"/>
    <w:rsid w:val="00DE2143"/>
    <w:rsid w:val="00DE2A3A"/>
    <w:rsid w:val="00DF0923"/>
    <w:rsid w:val="00DF29F2"/>
    <w:rsid w:val="00DF30A4"/>
    <w:rsid w:val="00DF364D"/>
    <w:rsid w:val="00DF5A35"/>
    <w:rsid w:val="00E02196"/>
    <w:rsid w:val="00E427CE"/>
    <w:rsid w:val="00E8306F"/>
    <w:rsid w:val="00E86F49"/>
    <w:rsid w:val="00E958A9"/>
    <w:rsid w:val="00E95A24"/>
    <w:rsid w:val="00EA013B"/>
    <w:rsid w:val="00EA1668"/>
    <w:rsid w:val="00EA3B42"/>
    <w:rsid w:val="00EC5B09"/>
    <w:rsid w:val="00ED7636"/>
    <w:rsid w:val="00F055E8"/>
    <w:rsid w:val="00F057B7"/>
    <w:rsid w:val="00F11FF8"/>
    <w:rsid w:val="00F12E77"/>
    <w:rsid w:val="00F13D8D"/>
    <w:rsid w:val="00F178ED"/>
    <w:rsid w:val="00F42E30"/>
    <w:rsid w:val="00F4705A"/>
    <w:rsid w:val="00F757DC"/>
    <w:rsid w:val="00F75F7A"/>
    <w:rsid w:val="00F8140C"/>
    <w:rsid w:val="00F84C2D"/>
    <w:rsid w:val="00F936FC"/>
    <w:rsid w:val="00F9662D"/>
    <w:rsid w:val="00FA66CF"/>
    <w:rsid w:val="00FA7673"/>
    <w:rsid w:val="00FB061F"/>
    <w:rsid w:val="00FB2C6B"/>
    <w:rsid w:val="00FC473B"/>
    <w:rsid w:val="00FC7B37"/>
    <w:rsid w:val="00FE25F9"/>
    <w:rsid w:val="00FF0CA2"/>
    <w:rsid w:val="00FF4269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9423D"/>
  <w15:docId w15:val="{A2761E55-0DDE-41D2-9FAC-6FB1B609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E7"/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11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C8"/>
    <w:rPr>
      <w:rFonts w:ascii="Tahoma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090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0E10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har">
    <w:name w:val="Знак Знак Char Знак Знак"/>
    <w:basedOn w:val="Normal"/>
    <w:rsid w:val="00CD27B8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A7757E"/>
  </w:style>
  <w:style w:type="character" w:styleId="Emphasis">
    <w:name w:val="Emphasis"/>
    <w:basedOn w:val="DefaultParagraphFont"/>
    <w:uiPriority w:val="20"/>
    <w:qFormat/>
    <w:rsid w:val="00A7757E"/>
    <w:rPr>
      <w:i/>
      <w:iCs/>
    </w:rPr>
  </w:style>
  <w:style w:type="paragraph" w:styleId="ListParagraph">
    <w:name w:val="List Paragraph"/>
    <w:basedOn w:val="Normal"/>
    <w:uiPriority w:val="34"/>
    <w:qFormat/>
    <w:rsid w:val="0029706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56C9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6C94"/>
    <w:rPr>
      <w:rFonts w:ascii="Courier New" w:eastAsia="Times New Roman" w:hAnsi="Courier New" w:cs="Courier New"/>
      <w:sz w:val="20"/>
      <w:szCs w:val="20"/>
      <w:lang w:val="it-IT" w:eastAsia="ar-SA"/>
    </w:rPr>
  </w:style>
  <w:style w:type="paragraph" w:customStyle="1" w:styleId="CharCharCharChar">
    <w:name w:val="Знак Знак Char Char Знак Знак Char Char Знак Знак"/>
    <w:basedOn w:val="Normal"/>
    <w:rsid w:val="00A56C94"/>
    <w:pPr>
      <w:spacing w:after="0" w:line="240" w:lineRule="auto"/>
    </w:pPr>
    <w:rPr>
      <w:rFonts w:eastAsia="Times New Roman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34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118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4D90FE"/>
                        <w:left w:val="single" w:sz="6" w:space="0" w:color="4D90FE"/>
                        <w:bottom w:val="single" w:sz="6" w:space="0" w:color="4D90FE"/>
                        <w:right w:val="single" w:sz="6" w:space="0" w:color="4D90FE"/>
                      </w:divBdr>
                      <w:divsChild>
                        <w:div w:id="4373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6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59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398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0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2" w:color="auto"/>
                                        <w:bottom w:val="single" w:sz="6" w:space="0" w:color="auto"/>
                                        <w:right w:val="single" w:sz="6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326">
                          <w:marLeft w:val="0"/>
                          <w:marRight w:val="0"/>
                          <w:marTop w:val="1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9c87da95-7b2f-439f-bfd9-321fc51f6870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B7E6-EA29-4AAF-B54F-1BD87395FB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1C1963-028F-4987-8EDE-C72CBEB2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Yarmak, Andriy (TCIC)</dc:creator>
  <cp:keywords>[EBRD/PERSONAL]</cp:keywords>
  <cp:lastModifiedBy>ihurmuzachi</cp:lastModifiedBy>
  <cp:revision>3</cp:revision>
  <cp:lastPrinted>2019-03-30T20:24:00Z</cp:lastPrinted>
  <dcterms:created xsi:type="dcterms:W3CDTF">2019-05-12T20:11:00Z</dcterms:created>
  <dcterms:modified xsi:type="dcterms:W3CDTF">2019-05-12T21:42:00Z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5b2aff21-73f7-47eb-8dcc-836102421f1f</vt:lpwstr>
  </property>
  <property fmtid="{D5CDD505-2E9C-101B-9397-08002B2CF9AE}" pid="3" name="bjSaver">
    <vt:lpwstr>7jrLxzihatVaCCfagmaivodj6SGCnB1E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uid="9c87da95-7b2f-439f-bfd9-321fc51f6870" value="" /&gt;&lt;element uid="214105f6-acd4-485a-afa0-a0b988f7534c" value="" /&gt;&lt;/sisl&gt;</vt:lpwstr>
  </property>
  <property fmtid="{D5CDD505-2E9C-101B-9397-08002B2CF9AE}" pid="6" name="bjDocumentSecurityLabel">
    <vt:lpwstr>PERSONAL</vt:lpwstr>
  </property>
  <property fmtid="{D5CDD505-2E9C-101B-9397-08002B2CF9AE}" pid="7" name="bjDocumentLabelFieldCode">
    <vt:lpwstr>PERSONAL</vt:lpwstr>
  </property>
</Properties>
</file>